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B540" w14:textId="43B81596" w:rsidR="00A81373" w:rsidRPr="00A81373" w:rsidRDefault="00DC6D87" w:rsidP="007F2C25">
      <w:pPr>
        <w:jc w:val="center"/>
        <w:outlineLvl w:val="0"/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>Lebenslauf Daniela</w:t>
      </w:r>
      <w:r w:rsidR="00A81373" w:rsidRPr="00A81373">
        <w:rPr>
          <w:rFonts w:asciiTheme="majorHAnsi" w:hAnsiTheme="majorHAnsi"/>
          <w:sz w:val="52"/>
        </w:rPr>
        <w:t xml:space="preserve"> </w:t>
      </w:r>
      <w:r>
        <w:rPr>
          <w:rFonts w:asciiTheme="majorHAnsi" w:hAnsiTheme="majorHAnsi"/>
          <w:sz w:val="52"/>
        </w:rPr>
        <w:t>Meier</w:t>
      </w:r>
    </w:p>
    <w:p w14:paraId="58F33E1A" w14:textId="77777777" w:rsidR="00DC6D87" w:rsidRDefault="00DC6D87" w:rsidP="00A81373">
      <w:pPr>
        <w:rPr>
          <w:rFonts w:asciiTheme="majorHAnsi" w:hAnsiTheme="majorHAnsi"/>
          <w:sz w:val="32"/>
        </w:rPr>
      </w:pPr>
    </w:p>
    <w:p w14:paraId="2E28EA5D" w14:textId="0FFC3112" w:rsidR="00DC6D87" w:rsidRDefault="00DC6D87" w:rsidP="007F2C25">
      <w:pPr>
        <w:outlineLvl w:val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Personalien</w:t>
      </w:r>
    </w:p>
    <w:p w14:paraId="73DF3622" w14:textId="46ABE063" w:rsidR="00A81373" w:rsidRPr="00A81373" w:rsidRDefault="008336C9" w:rsidP="00A81373">
      <w:pPr>
        <w:rPr>
          <w:rFonts w:asciiTheme="majorHAnsi" w:hAnsiTheme="majorHAnsi"/>
          <w:sz w:val="32"/>
        </w:rPr>
      </w:pPr>
      <w:r w:rsidRPr="00606074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5F4661B" wp14:editId="1AF1642B">
            <wp:simplePos x="0" y="0"/>
            <wp:positionH relativeFrom="margin">
              <wp:posOffset>4344035</wp:posOffset>
            </wp:positionH>
            <wp:positionV relativeFrom="paragraph">
              <wp:posOffset>194129</wp:posOffset>
            </wp:positionV>
            <wp:extent cx="1429385" cy="1455420"/>
            <wp:effectExtent l="0" t="0" r="5715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niela_meier.jpg"/>
                    <pic:cNvPicPr/>
                  </pic:nvPicPr>
                  <pic:blipFill rotWithShape="1">
                    <a:blip r:embed="rId8"/>
                    <a:srcRect l="12999" r="10418" b="40722"/>
                    <a:stretch/>
                  </pic:blipFill>
                  <pic:spPr bwMode="auto">
                    <a:xfrm>
                      <a:off x="0" y="0"/>
                      <a:ext cx="1429385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73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5A79" wp14:editId="542DF204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760000" cy="0"/>
                <wp:effectExtent l="0" t="12700" r="1905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1A7FE2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25pt" to="453.5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" strokecolor="black [3213]" strokeweight="2pt">
                <w10:wrap anchorx="margin"/>
              </v:line>
            </w:pict>
          </mc:Fallback>
        </mc:AlternateContent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47"/>
        <w:gridCol w:w="2927"/>
      </w:tblGrid>
      <w:tr w:rsidR="008336C9" w:rsidRPr="00606074" w14:paraId="6300E266" w14:textId="68C8417F" w:rsidTr="008336C9">
        <w:tc>
          <w:tcPr>
            <w:tcW w:w="2835" w:type="dxa"/>
          </w:tcPr>
          <w:p w14:paraId="2D113208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3447" w:type="dxa"/>
          </w:tcPr>
          <w:p w14:paraId="07B91901" w14:textId="289030AC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Daniela Meier</w:t>
            </w:r>
          </w:p>
        </w:tc>
        <w:tc>
          <w:tcPr>
            <w:tcW w:w="2927" w:type="dxa"/>
          </w:tcPr>
          <w:p w14:paraId="65858F62" w14:textId="1D6F01FC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6C9" w:rsidRPr="00606074" w14:paraId="4B82DC24" w14:textId="4FDA922B" w:rsidTr="008336C9">
        <w:tc>
          <w:tcPr>
            <w:tcW w:w="2835" w:type="dxa"/>
          </w:tcPr>
          <w:p w14:paraId="33FA553F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Adresse:</w:t>
            </w:r>
          </w:p>
        </w:tc>
        <w:tc>
          <w:tcPr>
            <w:tcW w:w="3447" w:type="dxa"/>
          </w:tcPr>
          <w:p w14:paraId="25A524D6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Musterstrasse 12, 6000 Luzern</w:t>
            </w:r>
          </w:p>
        </w:tc>
        <w:tc>
          <w:tcPr>
            <w:tcW w:w="2927" w:type="dxa"/>
          </w:tcPr>
          <w:p w14:paraId="0F266739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6C9" w:rsidRPr="00606074" w14:paraId="3337719A" w14:textId="4F52A2E3" w:rsidTr="008336C9">
        <w:tc>
          <w:tcPr>
            <w:tcW w:w="2835" w:type="dxa"/>
          </w:tcPr>
          <w:p w14:paraId="764425F8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Telefonnummer:</w:t>
            </w:r>
          </w:p>
        </w:tc>
        <w:tc>
          <w:tcPr>
            <w:tcW w:w="3447" w:type="dxa"/>
          </w:tcPr>
          <w:p w14:paraId="2F719394" w14:textId="507DE5FF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041 250 XX XX</w:t>
            </w:r>
          </w:p>
        </w:tc>
        <w:tc>
          <w:tcPr>
            <w:tcW w:w="2927" w:type="dxa"/>
          </w:tcPr>
          <w:p w14:paraId="303FCC9C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6C9" w:rsidRPr="00606074" w14:paraId="165904D1" w14:textId="1A9956F7" w:rsidTr="008336C9">
        <w:tc>
          <w:tcPr>
            <w:tcW w:w="2835" w:type="dxa"/>
          </w:tcPr>
          <w:p w14:paraId="710DFCCE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3447" w:type="dxa"/>
          </w:tcPr>
          <w:p w14:paraId="40A85F33" w14:textId="0A0DA4F2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Daniela.Meier@email.ch</w:t>
            </w:r>
          </w:p>
        </w:tc>
        <w:tc>
          <w:tcPr>
            <w:tcW w:w="2927" w:type="dxa"/>
          </w:tcPr>
          <w:p w14:paraId="07A9F07D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6C9" w:rsidRPr="00606074" w14:paraId="6F2C1BD6" w14:textId="1D7BAC13" w:rsidTr="008336C9">
        <w:tc>
          <w:tcPr>
            <w:tcW w:w="2835" w:type="dxa"/>
          </w:tcPr>
          <w:p w14:paraId="701A7EDE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Geburtsdatum:</w:t>
            </w:r>
          </w:p>
        </w:tc>
        <w:tc>
          <w:tcPr>
            <w:tcW w:w="3447" w:type="dxa"/>
          </w:tcPr>
          <w:p w14:paraId="43820CA6" w14:textId="6DA4A094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 w:rsidRPr="00606074">
              <w:rPr>
                <w:rFonts w:asciiTheme="majorHAnsi" w:hAnsiTheme="majorHAnsi"/>
                <w:sz w:val="22"/>
                <w:szCs w:val="22"/>
              </w:rPr>
              <w:t>03.10.1985</w:t>
            </w:r>
          </w:p>
        </w:tc>
        <w:tc>
          <w:tcPr>
            <w:tcW w:w="2927" w:type="dxa"/>
          </w:tcPr>
          <w:p w14:paraId="2C852560" w14:textId="77777777" w:rsidR="0008182B" w:rsidRPr="00606074" w:rsidRDefault="0008182B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6C9" w:rsidRPr="00606074" w14:paraId="2917203D" w14:textId="77777777" w:rsidTr="008336C9">
        <w:tc>
          <w:tcPr>
            <w:tcW w:w="2835" w:type="dxa"/>
          </w:tcPr>
          <w:p w14:paraId="24BD5072" w14:textId="60DA45F7" w:rsidR="00606074" w:rsidRPr="00606074" w:rsidRDefault="00606074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Zivilstand:</w:t>
            </w:r>
          </w:p>
        </w:tc>
        <w:tc>
          <w:tcPr>
            <w:tcW w:w="3447" w:type="dxa"/>
          </w:tcPr>
          <w:p w14:paraId="0DC3DE23" w14:textId="39F0A4C6" w:rsidR="00606074" w:rsidRPr="00606074" w:rsidRDefault="00606074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Ledig</w:t>
            </w:r>
          </w:p>
        </w:tc>
        <w:tc>
          <w:tcPr>
            <w:tcW w:w="2927" w:type="dxa"/>
          </w:tcPr>
          <w:p w14:paraId="2E2DAB73" w14:textId="77777777" w:rsidR="00606074" w:rsidRPr="00606074" w:rsidRDefault="00606074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36C9" w:rsidRPr="00606074" w14:paraId="450D5CA7" w14:textId="77777777" w:rsidTr="008336C9">
        <w:tc>
          <w:tcPr>
            <w:tcW w:w="2835" w:type="dxa"/>
          </w:tcPr>
          <w:p w14:paraId="2A4FE132" w14:textId="6AD0B5E8" w:rsidR="00606074" w:rsidRPr="00606074" w:rsidRDefault="00606074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Nationalität:</w:t>
            </w:r>
          </w:p>
        </w:tc>
        <w:tc>
          <w:tcPr>
            <w:tcW w:w="3447" w:type="dxa"/>
          </w:tcPr>
          <w:p w14:paraId="557F069E" w14:textId="1B571843" w:rsidR="00606074" w:rsidRPr="00606074" w:rsidRDefault="00606074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Schweizerin</w:t>
            </w:r>
          </w:p>
        </w:tc>
        <w:tc>
          <w:tcPr>
            <w:tcW w:w="2927" w:type="dxa"/>
          </w:tcPr>
          <w:p w14:paraId="052DB1DF" w14:textId="77777777" w:rsidR="00606074" w:rsidRPr="00606074" w:rsidRDefault="00606074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A34D14A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6A832179" w14:textId="2604BA4D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</w:p>
    <w:p w14:paraId="43A809BB" w14:textId="3EC6DB00" w:rsidR="00A81373" w:rsidRDefault="00A81373" w:rsidP="007F2C25">
      <w:pPr>
        <w:tabs>
          <w:tab w:val="left" w:pos="2835"/>
        </w:tabs>
        <w:outlineLvl w:val="0"/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t>Berufliche Laufbahn</w:t>
      </w:r>
    </w:p>
    <w:p w14:paraId="6DCC5A4D" w14:textId="692EAD0E" w:rsidR="007F2C25" w:rsidRDefault="007F2C25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88677" wp14:editId="36662810">
                <wp:simplePos x="0" y="0"/>
                <wp:positionH relativeFrom="margin">
                  <wp:align>left</wp:align>
                </wp:positionH>
                <wp:positionV relativeFrom="paragraph">
                  <wp:posOffset>97891</wp:posOffset>
                </wp:positionV>
                <wp:extent cx="5760000" cy="0"/>
                <wp:effectExtent l="0" t="12700" r="1905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348FB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7pt" to="453.5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" strokecolor="black [3213]" strokeweight="2pt">
                <w10:wrap anchorx="margin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71"/>
      </w:tblGrid>
      <w:tr w:rsidR="005D07AA" w:rsidRPr="00DC6D87" w14:paraId="41358729" w14:textId="77777777" w:rsidTr="008336C9">
        <w:tc>
          <w:tcPr>
            <w:tcW w:w="2835" w:type="dxa"/>
          </w:tcPr>
          <w:p w14:paraId="235F0CC0" w14:textId="767A5B07" w:rsidR="005D07AA" w:rsidRDefault="005D07AA" w:rsidP="00A81373">
            <w:p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Dezember 2013 – heute</w:t>
            </w:r>
          </w:p>
          <w:p w14:paraId="0BDA2739" w14:textId="77777777" w:rsidR="005D07AA" w:rsidRDefault="005D07AA" w:rsidP="00A81373">
            <w:p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D6F54A2" w14:textId="77777777" w:rsidR="005D07AA" w:rsidRDefault="005D07AA" w:rsidP="00A81373">
            <w:p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96C955C" w14:textId="4B1F5E3E" w:rsidR="005D07AA" w:rsidRDefault="005D07AA" w:rsidP="00A81373">
            <w:p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1" w:type="dxa"/>
          </w:tcPr>
          <w:p w14:paraId="11253B9E" w14:textId="77777777" w:rsidR="005D07AA" w:rsidRDefault="005D07AA" w:rsidP="000E0F5E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Projektleiterin</w:t>
            </w:r>
            <w:r w:rsidR="0040789C">
              <w:rPr>
                <w:rFonts w:ascii="Calibri" w:hAnsi="Calibri" w:cs="Calibri"/>
                <w:b/>
                <w:sz w:val="22"/>
                <w:szCs w:val="22"/>
              </w:rPr>
              <w:t xml:space="preserve"> Malerarbeiten</w:t>
            </w:r>
          </w:p>
          <w:p w14:paraId="25324789" w14:textId="77777777" w:rsidR="0040789C" w:rsidRDefault="0040789C" w:rsidP="000E0F5E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Generalunternehmen AG</w:t>
            </w:r>
          </w:p>
          <w:p w14:paraId="0EC958BF" w14:textId="658EA00B" w:rsidR="0040789C" w:rsidRPr="0040789C" w:rsidRDefault="0040789C" w:rsidP="0040789C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 w:rsidRPr="0040789C">
              <w:rPr>
                <w:rFonts w:ascii="Calibri" w:hAnsi="Calibri" w:cs="Calibri"/>
                <w:sz w:val="22"/>
                <w:szCs w:val="22"/>
              </w:rPr>
              <w:t>Planung, Steuerung, Koordination der Projekte</w:t>
            </w:r>
          </w:p>
          <w:p w14:paraId="2B9EA7EE" w14:textId="42E88C34" w:rsidR="0040789C" w:rsidRPr="0040789C" w:rsidRDefault="0040789C" w:rsidP="0040789C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 w:rsidRPr="0040789C">
              <w:rPr>
                <w:rFonts w:ascii="Calibri" w:hAnsi="Calibri" w:cs="Calibri"/>
                <w:sz w:val="22"/>
                <w:szCs w:val="22"/>
              </w:rPr>
              <w:t>AVOR</w:t>
            </w:r>
          </w:p>
          <w:p w14:paraId="6E5782FA" w14:textId="6F050958" w:rsidR="0040789C" w:rsidRPr="0040789C" w:rsidRDefault="0040789C" w:rsidP="0040789C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 w:rsidRPr="0040789C">
              <w:rPr>
                <w:rFonts w:ascii="Calibri" w:hAnsi="Calibri" w:cs="Calibri"/>
                <w:sz w:val="22"/>
                <w:szCs w:val="22"/>
              </w:rPr>
              <w:t>Rapportwesen</w:t>
            </w:r>
          </w:p>
          <w:p w14:paraId="2F445A46" w14:textId="4846A0D0" w:rsidR="0040789C" w:rsidRPr="0040789C" w:rsidRDefault="0040789C" w:rsidP="0040789C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 w:rsidRPr="0040789C">
              <w:rPr>
                <w:rFonts w:ascii="Calibri" w:hAnsi="Calibri" w:cs="Calibri"/>
                <w:sz w:val="22"/>
                <w:szCs w:val="22"/>
              </w:rPr>
              <w:t>Vermittlung zwischen Architekten, Bauh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erren und </w:t>
            </w:r>
            <w:r w:rsidRPr="0040789C">
              <w:rPr>
                <w:rFonts w:ascii="Calibri" w:hAnsi="Calibri" w:cs="Calibri"/>
                <w:sz w:val="22"/>
                <w:szCs w:val="22"/>
              </w:rPr>
              <w:t>Mitarbeitenden</w:t>
            </w:r>
          </w:p>
          <w:p w14:paraId="45AAB6D9" w14:textId="07EF9AE8" w:rsidR="0040789C" w:rsidRDefault="0040789C" w:rsidP="000E0F5E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1373" w:rsidRPr="00DC6D87" w14:paraId="7B57287A" w14:textId="77777777" w:rsidTr="008336C9">
        <w:tc>
          <w:tcPr>
            <w:tcW w:w="2835" w:type="dxa"/>
          </w:tcPr>
          <w:p w14:paraId="6DC2FC55" w14:textId="30A5E969" w:rsidR="00A81373" w:rsidRPr="00DC6D87" w:rsidRDefault="005D07AA" w:rsidP="00A81373">
            <w:p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 2010</w:t>
            </w:r>
            <w:r w:rsidR="00A81373" w:rsidRPr="00DC6D87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Oktober </w:t>
            </w:r>
            <w:r w:rsidR="00A81373" w:rsidRPr="00DC6D87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71" w:type="dxa"/>
          </w:tcPr>
          <w:p w14:paraId="5D916B67" w14:textId="3AFF4EF9" w:rsidR="000E0F5E" w:rsidRDefault="0040789C" w:rsidP="000E0F5E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Malervorarbeiterin </w:t>
            </w:r>
          </w:p>
          <w:p w14:paraId="6B0EA2C9" w14:textId="5DC7279B" w:rsidR="00A81373" w:rsidRPr="0040789C" w:rsidRDefault="0040789C" w:rsidP="00A81373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0789C">
              <w:rPr>
                <w:rFonts w:ascii="Calibri" w:hAnsi="Calibri" w:cs="Calibri"/>
                <w:b/>
                <w:sz w:val="22"/>
                <w:szCs w:val="22"/>
              </w:rPr>
              <w:t>Generalunternehmen AG</w:t>
            </w:r>
          </w:p>
          <w:p w14:paraId="183D6ACE" w14:textId="33D52CE1" w:rsidR="00A81373" w:rsidRPr="00DC6D87" w:rsidRDefault="0040789C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Koordinierung Team</w:t>
            </w:r>
          </w:p>
          <w:p w14:paraId="07371CEF" w14:textId="4E37B72D" w:rsidR="00A81373" w:rsidRDefault="0040789C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Anstricharbeiten im Innen- und Aussenraum</w:t>
            </w:r>
          </w:p>
          <w:p w14:paraId="4332FD00" w14:textId="6D6E6E4F" w:rsidR="00A81373" w:rsidRDefault="0040789C" w:rsidP="00006A36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40789C">
              <w:rPr>
                <w:rFonts w:ascii="Calibri" w:hAnsi="Calibri" w:cs="Calibri"/>
                <w:sz w:val="22"/>
                <w:szCs w:val="22"/>
              </w:rPr>
              <w:t>Vorbehandlung Untergrund</w:t>
            </w:r>
          </w:p>
          <w:p w14:paraId="23E439B5" w14:textId="77777777" w:rsidR="00DB0456" w:rsidRDefault="00DB0456" w:rsidP="00DB0456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Ausbildung Lernende</w:t>
            </w:r>
          </w:p>
          <w:p w14:paraId="6B64211C" w14:textId="7E23EC73" w:rsidR="0040789C" w:rsidRPr="0040789C" w:rsidRDefault="0040789C" w:rsidP="004078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373" w:rsidRPr="00DC6D87" w14:paraId="2CFA677A" w14:textId="77777777" w:rsidTr="008336C9">
        <w:tc>
          <w:tcPr>
            <w:tcW w:w="2835" w:type="dxa"/>
          </w:tcPr>
          <w:p w14:paraId="59B8D385" w14:textId="2C1CA052" w:rsidR="00A81373" w:rsidRPr="00DC6D87" w:rsidRDefault="005D07AA" w:rsidP="00A81373">
            <w:p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 2006</w:t>
            </w:r>
            <w:r w:rsidR="00A81373" w:rsidRPr="00DC6D87">
              <w:rPr>
                <w:rFonts w:ascii="Calibri" w:hAnsi="Calibri" w:cs="Calibri"/>
                <w:sz w:val="22"/>
                <w:szCs w:val="22"/>
              </w:rPr>
              <w:t xml:space="preserve"> – Ap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A81373" w:rsidRPr="00DC6D87">
              <w:rPr>
                <w:rFonts w:ascii="Calibri" w:hAnsi="Calibri" w:cs="Calibri"/>
                <w:sz w:val="22"/>
                <w:szCs w:val="22"/>
              </w:rPr>
              <w:t>il 201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171" w:type="dxa"/>
          </w:tcPr>
          <w:p w14:paraId="19BA0853" w14:textId="37BFEF43" w:rsidR="000E0F5E" w:rsidRDefault="0040789C" w:rsidP="00A81373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Malerin und Gestalterin</w:t>
            </w:r>
          </w:p>
          <w:p w14:paraId="22977141" w14:textId="2E4FC400" w:rsidR="00A81373" w:rsidRPr="00DC6D87" w:rsidRDefault="0040789C" w:rsidP="00A81373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Kleinbetrieb AG</w:t>
            </w:r>
          </w:p>
          <w:p w14:paraId="2C4A6D0F" w14:textId="1DB41B91" w:rsidR="00A81373" w:rsidRDefault="0040789C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Erstellung Farbkonzepte innen und aussen</w:t>
            </w:r>
          </w:p>
          <w:p w14:paraId="7D1D5E86" w14:textId="227C4009" w:rsidR="0040789C" w:rsidRDefault="0040789C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Fassadenanstriche</w:t>
            </w:r>
            <w:r w:rsidR="00BF17D0">
              <w:rPr>
                <w:rFonts w:ascii="Calibri" w:hAnsi="Calibri" w:cs="Calibri"/>
                <w:sz w:val="22"/>
                <w:szCs w:val="22"/>
                <w:lang w:val="de-CH"/>
              </w:rPr>
              <w:t>, Innenrenovation</w:t>
            </w:r>
          </w:p>
          <w:p w14:paraId="6910D00B" w14:textId="11482D7C" w:rsidR="00BF17D0" w:rsidRDefault="00BF17D0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Restaurierungen mit Schablone-, Schwamm und al Fres</w:t>
            </w:r>
            <w:r w:rsidR="00DB3F65">
              <w:rPr>
                <w:rFonts w:ascii="Calibri" w:hAnsi="Calibri" w:cs="Calibri"/>
                <w:sz w:val="22"/>
                <w:szCs w:val="22"/>
                <w:lang w:val="de-CH"/>
              </w:rPr>
              <w:t>k</w: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t>otechnik</w:t>
            </w:r>
          </w:p>
          <w:p w14:paraId="67ED4947" w14:textId="52C4BC1A" w:rsidR="00DB0456" w:rsidRDefault="00DB0456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Ausbildung Lernende</w:t>
            </w:r>
          </w:p>
          <w:p w14:paraId="398E8E6B" w14:textId="77777777" w:rsidR="00A81373" w:rsidRPr="00DC6D87" w:rsidRDefault="00A81373" w:rsidP="00BF17D0">
            <w:pPr>
              <w:pStyle w:val="Listenabsatz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373" w:rsidRPr="00DC6D87" w14:paraId="2E861997" w14:textId="77777777" w:rsidTr="008336C9">
        <w:tc>
          <w:tcPr>
            <w:tcW w:w="2835" w:type="dxa"/>
          </w:tcPr>
          <w:p w14:paraId="1D608D89" w14:textId="01AD1CD0" w:rsidR="00A81373" w:rsidRPr="00DC6D87" w:rsidRDefault="000E0F5E" w:rsidP="00A81373">
            <w:p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September 2004 </w:t>
            </w:r>
            <w:r w:rsidR="00A81373" w:rsidRPr="00DC6D87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Mai </w:t>
            </w:r>
            <w:r w:rsidR="00A81373" w:rsidRPr="00DC6D87">
              <w:rPr>
                <w:rFonts w:ascii="Calibri" w:hAnsi="Calibri" w:cs="Calibri"/>
                <w:sz w:val="22"/>
                <w:szCs w:val="22"/>
              </w:rPr>
              <w:t>200</w:t>
            </w:r>
            <w:r w:rsidR="005D07A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71" w:type="dxa"/>
          </w:tcPr>
          <w:p w14:paraId="2B2FA3F7" w14:textId="77777777" w:rsidR="000E0F5E" w:rsidRDefault="000E0F5E" w:rsidP="00A81373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Malerin </w:t>
            </w:r>
          </w:p>
          <w:p w14:paraId="1C228EEC" w14:textId="52E967EE" w:rsidR="00A81373" w:rsidRPr="00DC6D87" w:rsidRDefault="000E0F5E" w:rsidP="00A81373">
            <w:pPr>
              <w:tabs>
                <w:tab w:val="left" w:pos="28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Malergeschäft AG</w:t>
            </w:r>
          </w:p>
          <w:p w14:paraId="27B74118" w14:textId="005C85AD" w:rsidR="00A81373" w:rsidRDefault="00BF17D0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Kundenmalerarbeiten</w:t>
            </w:r>
          </w:p>
          <w:p w14:paraId="7880E3D5" w14:textId="2CAF4551" w:rsidR="00BF17D0" w:rsidRDefault="00BF17D0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Neu- und Umbauarbeiten</w:t>
            </w:r>
          </w:p>
          <w:p w14:paraId="5B0304D3" w14:textId="6088E1F4" w:rsidR="00BF17D0" w:rsidRPr="00DC6D87" w:rsidRDefault="00BF17D0" w:rsidP="00A81373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Tapezieren</w:t>
            </w:r>
          </w:p>
          <w:p w14:paraId="54ED4BE9" w14:textId="77777777" w:rsidR="00A81373" w:rsidRPr="00DC6D87" w:rsidRDefault="00A81373" w:rsidP="00A813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373" w:rsidRPr="00DC6D87" w14:paraId="054B6E11" w14:textId="77777777" w:rsidTr="008336C9">
        <w:tc>
          <w:tcPr>
            <w:tcW w:w="2835" w:type="dxa"/>
          </w:tcPr>
          <w:p w14:paraId="69907791" w14:textId="64307E0F" w:rsidR="00A81373" w:rsidRPr="00DC6D87" w:rsidRDefault="00DC6D87" w:rsidP="00A81373">
            <w:pPr>
              <w:tabs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 w:rsidRPr="00DC6D87">
              <w:rPr>
                <w:rFonts w:ascii="Calibri" w:hAnsi="Calibri" w:cs="Calibri"/>
                <w:sz w:val="22"/>
                <w:szCs w:val="22"/>
              </w:rPr>
              <w:t>August 2001</w:t>
            </w:r>
            <w:r w:rsidR="00A81373" w:rsidRPr="00DC6D87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DC6D87">
              <w:rPr>
                <w:rFonts w:ascii="Calibri" w:hAnsi="Calibri" w:cs="Calibri"/>
                <w:sz w:val="22"/>
                <w:szCs w:val="22"/>
              </w:rPr>
              <w:t xml:space="preserve"> August </w:t>
            </w:r>
            <w:r w:rsidR="00A81373" w:rsidRPr="00DC6D87">
              <w:rPr>
                <w:rFonts w:ascii="Calibri" w:hAnsi="Calibri" w:cs="Calibri"/>
                <w:sz w:val="22"/>
                <w:szCs w:val="22"/>
              </w:rPr>
              <w:t>200</w:t>
            </w:r>
            <w:r w:rsidRPr="00DC6D8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71" w:type="dxa"/>
          </w:tcPr>
          <w:p w14:paraId="1796FF8D" w14:textId="77777777" w:rsidR="000E0F5E" w:rsidRDefault="000E0F5E" w:rsidP="00A81373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Lehre als Malerin EFZ</w:t>
            </w:r>
          </w:p>
          <w:p w14:paraId="6647DAFA" w14:textId="12C48109" w:rsidR="00A81373" w:rsidRDefault="00DC6D87" w:rsidP="00A81373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DC6D87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Malergeschäft AG</w:t>
            </w:r>
          </w:p>
          <w:p w14:paraId="31CADF02" w14:textId="77777777" w:rsidR="00BF17D0" w:rsidRDefault="00BF17D0" w:rsidP="00BF17D0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Neu- und Umbauarbeiten</w:t>
            </w:r>
          </w:p>
          <w:p w14:paraId="2B355095" w14:textId="77777777" w:rsidR="00A81373" w:rsidRDefault="00BF17D0" w:rsidP="00BF17D0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Tapezieren</w:t>
            </w:r>
          </w:p>
          <w:p w14:paraId="7BA1B28B" w14:textId="2C96AB45" w:rsidR="00BF17D0" w:rsidRPr="00BF17D0" w:rsidRDefault="00BF17D0" w:rsidP="00BF17D0">
            <w:pPr>
              <w:pStyle w:val="Listenabsatz"/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39CA477C" w14:textId="50F18854" w:rsidR="00DB0456" w:rsidRDefault="00DB0456" w:rsidP="00A81373">
      <w:pPr>
        <w:tabs>
          <w:tab w:val="left" w:pos="2835"/>
        </w:tabs>
        <w:rPr>
          <w:rFonts w:asciiTheme="majorHAnsi" w:hAnsiTheme="majorHAnsi"/>
        </w:rPr>
      </w:pPr>
    </w:p>
    <w:p w14:paraId="20253A90" w14:textId="77777777" w:rsidR="00A81373" w:rsidRPr="00A81373" w:rsidRDefault="00A81373" w:rsidP="007F2C25">
      <w:pPr>
        <w:rPr>
          <w:rFonts w:asciiTheme="majorHAnsi" w:hAnsiTheme="majorHAnsi"/>
          <w:sz w:val="32"/>
        </w:rPr>
      </w:pPr>
      <w:r w:rsidRPr="00A81373">
        <w:rPr>
          <w:rFonts w:asciiTheme="majorHAnsi" w:hAnsiTheme="majorHAnsi"/>
          <w:sz w:val="32"/>
        </w:rPr>
        <w:lastRenderedPageBreak/>
        <w:t xml:space="preserve">Ausbildung </w:t>
      </w:r>
      <w:r>
        <w:rPr>
          <w:rFonts w:asciiTheme="majorHAnsi" w:hAnsiTheme="majorHAnsi"/>
          <w:sz w:val="32"/>
        </w:rPr>
        <w:t>/</w:t>
      </w:r>
      <w:r w:rsidRPr="00A81373">
        <w:rPr>
          <w:rFonts w:asciiTheme="majorHAnsi" w:hAnsiTheme="majorHAnsi"/>
          <w:sz w:val="32"/>
        </w:rPr>
        <w:t xml:space="preserve"> Berufsbildung </w:t>
      </w:r>
    </w:p>
    <w:p w14:paraId="4F4469F9" w14:textId="77777777" w:rsidR="00A81373" w:rsidRDefault="00A81373" w:rsidP="00A81373">
      <w:pPr>
        <w:tabs>
          <w:tab w:val="left" w:pos="2835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95BF" wp14:editId="693992C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760000" cy="0"/>
                <wp:effectExtent l="0" t="12700" r="1905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4EF35" id="Gerade Verbindung 4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5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" strokecolor="black [3213]" strokeweight="2pt">
                <w10:wrap anchorx="margin"/>
              </v:line>
            </w:pict>
          </mc:Fallback>
        </mc:AlternateConten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DB0456" w:rsidRPr="007F2C25" w14:paraId="5B23443B" w14:textId="77777777" w:rsidTr="008336C9">
        <w:tc>
          <w:tcPr>
            <w:tcW w:w="2835" w:type="dxa"/>
          </w:tcPr>
          <w:p w14:paraId="7D9EC60C" w14:textId="6FCC8300" w:rsidR="00DB0456" w:rsidRPr="007F2C25" w:rsidRDefault="00DB0456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>2006</w:t>
            </w:r>
          </w:p>
          <w:p w14:paraId="51DDC95A" w14:textId="72FD61D3" w:rsidR="00DB0456" w:rsidRPr="007F2C25" w:rsidRDefault="00DB0456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6237" w:type="dxa"/>
          </w:tcPr>
          <w:p w14:paraId="44827084" w14:textId="177BF2B1" w:rsidR="00DB0456" w:rsidRPr="007F2C25" w:rsidRDefault="000401BA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 xml:space="preserve">Berufsbildnerkurs für eidg. Anerkannter Ausweis für Berufsbildner </w:t>
            </w:r>
          </w:p>
        </w:tc>
      </w:tr>
      <w:tr w:rsidR="00A81373" w:rsidRPr="007F2C25" w14:paraId="5927E0CD" w14:textId="77777777" w:rsidTr="008336C9">
        <w:tc>
          <w:tcPr>
            <w:tcW w:w="2835" w:type="dxa"/>
          </w:tcPr>
          <w:p w14:paraId="0EA25020" w14:textId="183BC0A9" w:rsidR="00A81373" w:rsidRPr="007F2C25" w:rsidRDefault="00DB0456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>2001</w:t>
            </w:r>
            <w:r w:rsidR="003C61D0" w:rsidRPr="007F2C25">
              <w:rPr>
                <w:rFonts w:asciiTheme="majorHAnsi" w:hAnsiTheme="majorHAnsi"/>
                <w:sz w:val="22"/>
              </w:rPr>
              <w:t xml:space="preserve"> – 200</w:t>
            </w:r>
            <w:r w:rsidRPr="007F2C25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6237" w:type="dxa"/>
          </w:tcPr>
          <w:p w14:paraId="260562D4" w14:textId="4F7C4AFF" w:rsidR="003C61D0" w:rsidRPr="007F2C25" w:rsidRDefault="00606074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 xml:space="preserve">Berufsschule für Gestaltung Zürich </w:t>
            </w:r>
          </w:p>
          <w:p w14:paraId="7D379A50" w14:textId="3C33B076" w:rsidR="005821EA" w:rsidRPr="007F2C25" w:rsidRDefault="005821EA" w:rsidP="00A81373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A788A7E" w14:textId="3D65D18D" w:rsidR="005821EA" w:rsidRDefault="005821EA" w:rsidP="005821EA">
      <w:pPr>
        <w:tabs>
          <w:tab w:val="left" w:pos="2835"/>
        </w:tabs>
        <w:rPr>
          <w:rFonts w:asciiTheme="majorHAnsi" w:hAnsiTheme="majorHAnsi"/>
          <w:sz w:val="32"/>
        </w:rPr>
      </w:pPr>
      <w:r w:rsidRPr="003C61D0">
        <w:rPr>
          <w:rFonts w:asciiTheme="majorHAnsi" w:hAnsiTheme="majorHAnsi"/>
          <w:sz w:val="32"/>
        </w:rPr>
        <w:t>Kenntnisse und Fähigkeiten</w:t>
      </w:r>
    </w:p>
    <w:p w14:paraId="430A22F2" w14:textId="7AB3550A" w:rsidR="003C61D0" w:rsidRDefault="003C61D0" w:rsidP="00A81373">
      <w:pPr>
        <w:tabs>
          <w:tab w:val="left" w:pos="2835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6F91" wp14:editId="156DF5C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760000" cy="0"/>
                <wp:effectExtent l="0" t="12700" r="1905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50FF0"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5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" strokecolor="black [3213]" strokeweight="2pt">
                <w10:wrap anchorx="margin"/>
              </v:line>
            </w:pict>
          </mc:Fallback>
        </mc:AlternateConten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3C61D0" w:rsidRPr="007F2C25" w14:paraId="509C2C1E" w14:textId="77777777" w:rsidTr="008336C9">
        <w:tc>
          <w:tcPr>
            <w:tcW w:w="2835" w:type="dxa"/>
          </w:tcPr>
          <w:p w14:paraId="76EB7CEC" w14:textId="782464D8" w:rsidR="003C61D0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>Maler-Techniken</w:t>
            </w:r>
            <w:r w:rsidR="003C61D0" w:rsidRPr="007F2C25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6237" w:type="dxa"/>
          </w:tcPr>
          <w:p w14:paraId="72254F1F" w14:textId="47468D47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Schwamm- und Wischtechnik</w:t>
            </w:r>
          </w:p>
          <w:p w14:paraId="03FF4D9E" w14:textId="4D597E41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Schwamm- und Al Fres</w:t>
            </w:r>
            <w:r w:rsidR="00DB3F65" w:rsidRPr="007F2C25">
              <w:rPr>
                <w:rFonts w:asciiTheme="majorHAnsi" w:hAnsiTheme="majorHAnsi"/>
                <w:sz w:val="22"/>
                <w:lang w:val="de-CH"/>
              </w:rPr>
              <w:t>k</w:t>
            </w:r>
            <w:r w:rsidRPr="007F2C25">
              <w:rPr>
                <w:rFonts w:asciiTheme="majorHAnsi" w:hAnsiTheme="majorHAnsi"/>
                <w:sz w:val="22"/>
                <w:lang w:val="de-CH"/>
              </w:rPr>
              <w:t>o</w:t>
            </w:r>
            <w:r w:rsidR="00DB3F65" w:rsidRPr="007F2C25">
              <w:rPr>
                <w:rFonts w:asciiTheme="majorHAnsi" w:hAnsiTheme="majorHAnsi"/>
                <w:sz w:val="22"/>
                <w:lang w:val="de-CH"/>
              </w:rPr>
              <w:t>t</w:t>
            </w:r>
            <w:r w:rsidRPr="007F2C25">
              <w:rPr>
                <w:rFonts w:asciiTheme="majorHAnsi" w:hAnsiTheme="majorHAnsi"/>
                <w:sz w:val="22"/>
                <w:lang w:val="de-CH"/>
              </w:rPr>
              <w:t>echnik</w:t>
            </w:r>
          </w:p>
          <w:p w14:paraId="61B0EABD" w14:textId="273DAC14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Effektrollen</w:t>
            </w:r>
          </w:p>
          <w:p w14:paraId="6A88921F" w14:textId="78A6B37B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Effekthandschuhe</w:t>
            </w:r>
          </w:p>
          <w:p w14:paraId="2E407BF5" w14:textId="3D90078B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Relieftechnik</w:t>
            </w:r>
          </w:p>
          <w:p w14:paraId="597E2AA6" w14:textId="50E10CA8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Lasuren</w:t>
            </w:r>
          </w:p>
          <w:p w14:paraId="72C2A592" w14:textId="64AF5B86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Streifen</w:t>
            </w:r>
          </w:p>
          <w:p w14:paraId="3657235C" w14:textId="66FFC2C8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Wickeltechnik</w:t>
            </w:r>
          </w:p>
          <w:p w14:paraId="7CE05D0D" w14:textId="4CD31569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Effektbürsten</w:t>
            </w:r>
          </w:p>
          <w:p w14:paraId="4E55E76D" w14:textId="77777777" w:rsidR="003C61D0" w:rsidRPr="007F2C25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DB0456" w:rsidRPr="007F2C25" w14:paraId="618D3C02" w14:textId="77777777" w:rsidTr="008336C9">
        <w:tc>
          <w:tcPr>
            <w:tcW w:w="2835" w:type="dxa"/>
          </w:tcPr>
          <w:p w14:paraId="63859E7F" w14:textId="640E8A4B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>Sprachen</w:t>
            </w:r>
          </w:p>
        </w:tc>
        <w:tc>
          <w:tcPr>
            <w:tcW w:w="6237" w:type="dxa"/>
          </w:tcPr>
          <w:p w14:paraId="40A6C832" w14:textId="77777777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Deutsch (Muttersprache)</w:t>
            </w:r>
          </w:p>
          <w:p w14:paraId="72FE5576" w14:textId="77777777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Englisch (Konversationssicher)</w:t>
            </w:r>
          </w:p>
          <w:p w14:paraId="5AC69CF0" w14:textId="77777777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  <w:r w:rsidRPr="007F2C25">
              <w:rPr>
                <w:rFonts w:asciiTheme="majorHAnsi" w:hAnsiTheme="majorHAnsi"/>
                <w:sz w:val="22"/>
                <w:lang w:val="de-CH"/>
              </w:rPr>
              <w:t>Französisch (Grundkenntnisse)</w:t>
            </w:r>
          </w:p>
          <w:p w14:paraId="181E681F" w14:textId="13DE85FB" w:rsidR="00DB0456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de-CH"/>
              </w:rPr>
            </w:pPr>
          </w:p>
        </w:tc>
      </w:tr>
      <w:tr w:rsidR="003C61D0" w:rsidRPr="008336C9" w14:paraId="53E0A181" w14:textId="77777777" w:rsidTr="008336C9">
        <w:tc>
          <w:tcPr>
            <w:tcW w:w="2835" w:type="dxa"/>
          </w:tcPr>
          <w:p w14:paraId="12556DD7" w14:textId="7EEA8A7B" w:rsidR="003C61D0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>PC-Kenntnisse:</w:t>
            </w:r>
          </w:p>
        </w:tc>
        <w:tc>
          <w:tcPr>
            <w:tcW w:w="6237" w:type="dxa"/>
          </w:tcPr>
          <w:p w14:paraId="60AF7F37" w14:textId="4690C70A" w:rsidR="003C61D0" w:rsidRPr="007F2C25" w:rsidRDefault="00DB0456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en-US"/>
              </w:rPr>
            </w:pPr>
            <w:r w:rsidRPr="007F2C25">
              <w:rPr>
                <w:rFonts w:asciiTheme="majorHAnsi" w:hAnsiTheme="majorHAnsi"/>
                <w:sz w:val="22"/>
                <w:lang w:val="en-US"/>
              </w:rPr>
              <w:t>Office-Programme (Word, Excel, Powerpoint, Outlook)</w:t>
            </w:r>
          </w:p>
          <w:p w14:paraId="47B05CB0" w14:textId="77777777" w:rsidR="003C61D0" w:rsidRPr="007F2C25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3C61D0" w:rsidRPr="007F2C25" w14:paraId="47FEC321" w14:textId="77777777" w:rsidTr="008336C9">
        <w:tc>
          <w:tcPr>
            <w:tcW w:w="2835" w:type="dxa"/>
          </w:tcPr>
          <w:p w14:paraId="6BA0BC56" w14:textId="02FF2557" w:rsidR="003C61D0" w:rsidRPr="007F2C25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>Führer</w:t>
            </w:r>
            <w:r w:rsidR="000401BA" w:rsidRPr="007F2C25">
              <w:rPr>
                <w:rFonts w:asciiTheme="majorHAnsi" w:hAnsiTheme="majorHAnsi"/>
                <w:sz w:val="22"/>
              </w:rPr>
              <w:t>ausweis</w:t>
            </w:r>
            <w:r w:rsidRPr="007F2C25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6237" w:type="dxa"/>
          </w:tcPr>
          <w:p w14:paraId="10660D5B" w14:textId="77777777" w:rsidR="003C61D0" w:rsidRPr="007F2C25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  <w:r w:rsidRPr="007F2C25">
              <w:rPr>
                <w:rFonts w:asciiTheme="majorHAnsi" w:hAnsiTheme="majorHAnsi"/>
                <w:sz w:val="22"/>
              </w:rPr>
              <w:t>Kat. B (Personenwagen)</w:t>
            </w:r>
          </w:p>
          <w:p w14:paraId="361B14EE" w14:textId="77777777" w:rsidR="003C61D0" w:rsidRPr="007F2C25" w:rsidRDefault="003C61D0" w:rsidP="001B2B7A">
            <w:pPr>
              <w:tabs>
                <w:tab w:val="left" w:pos="2835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1390AC92" w14:textId="77777777" w:rsidR="00A81373" w:rsidRDefault="00A81373">
      <w:pPr>
        <w:rPr>
          <w:rFonts w:asciiTheme="majorHAnsi" w:hAnsiTheme="majorHAnsi"/>
        </w:rPr>
      </w:pPr>
    </w:p>
    <w:p w14:paraId="30391FE0" w14:textId="77777777" w:rsidR="00C4113F" w:rsidRDefault="00C4113F">
      <w:pPr>
        <w:rPr>
          <w:rFonts w:asciiTheme="majorHAnsi" w:hAnsiTheme="majorHAnsi"/>
        </w:rPr>
      </w:pPr>
    </w:p>
    <w:p w14:paraId="1A88AF1E" w14:textId="77777777" w:rsidR="00C4113F" w:rsidRDefault="00C4113F">
      <w:pPr>
        <w:rPr>
          <w:rFonts w:asciiTheme="majorHAnsi" w:hAnsiTheme="majorHAnsi"/>
        </w:rPr>
      </w:pPr>
    </w:p>
    <w:sectPr w:rsidR="00C4113F" w:rsidSect="008A00B5">
      <w:footerReference w:type="default" r:id="rId9"/>
      <w:pgSz w:w="11900" w:h="16840"/>
      <w:pgMar w:top="993" w:right="141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F865" w14:textId="77777777" w:rsidR="00966AC7" w:rsidRDefault="00966AC7" w:rsidP="00A81373">
      <w:r>
        <w:separator/>
      </w:r>
    </w:p>
  </w:endnote>
  <w:endnote w:type="continuationSeparator" w:id="0">
    <w:p w14:paraId="08E84EBB" w14:textId="77777777" w:rsidR="00966AC7" w:rsidRDefault="00966AC7" w:rsidP="00A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806D" w14:textId="77777777" w:rsidR="00A81373" w:rsidRPr="00DB0456" w:rsidRDefault="00A81373">
    <w:pPr>
      <w:pStyle w:val="Fuzeile"/>
      <w:rPr>
        <w:rFonts w:ascii="Calibri" w:hAnsi="Calibri" w:cs="Calibri"/>
        <w:sz w:val="20"/>
      </w:rPr>
    </w:pPr>
    <w:r w:rsidRPr="00DB0456">
      <w:rPr>
        <w:rFonts w:ascii="Calibri" w:hAnsi="Calibri" w:cs="Calibri"/>
        <w:sz w:val="20"/>
      </w:rPr>
      <w:t xml:space="preserve">Seite </w:t>
    </w:r>
    <w:r w:rsidRPr="00DB0456">
      <w:rPr>
        <w:rFonts w:ascii="Calibri" w:hAnsi="Calibri" w:cs="Calibri"/>
        <w:sz w:val="20"/>
      </w:rPr>
      <w:fldChar w:fldCharType="begin"/>
    </w:r>
    <w:r w:rsidRPr="00DB0456">
      <w:rPr>
        <w:rFonts w:ascii="Calibri" w:hAnsi="Calibri" w:cs="Calibri"/>
        <w:sz w:val="20"/>
      </w:rPr>
      <w:instrText xml:space="preserve"> PAGE  \* MERGEFORMAT </w:instrText>
    </w:r>
    <w:r w:rsidRPr="00DB0456">
      <w:rPr>
        <w:rFonts w:ascii="Calibri" w:hAnsi="Calibri" w:cs="Calibri"/>
        <w:sz w:val="20"/>
      </w:rPr>
      <w:fldChar w:fldCharType="separate"/>
    </w:r>
    <w:r w:rsidR="00F16B27" w:rsidRPr="00DB0456">
      <w:rPr>
        <w:rFonts w:ascii="Calibri" w:hAnsi="Calibri" w:cs="Calibri"/>
        <w:noProof/>
        <w:sz w:val="20"/>
      </w:rPr>
      <w:t>1</w:t>
    </w:r>
    <w:r w:rsidRPr="00DB0456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868B" w14:textId="77777777" w:rsidR="00966AC7" w:rsidRDefault="00966AC7" w:rsidP="00A81373">
      <w:r>
        <w:separator/>
      </w:r>
    </w:p>
  </w:footnote>
  <w:footnote w:type="continuationSeparator" w:id="0">
    <w:p w14:paraId="01FD4A4D" w14:textId="77777777" w:rsidR="00966AC7" w:rsidRDefault="00966AC7" w:rsidP="00A8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797"/>
    <w:multiLevelType w:val="hybridMultilevel"/>
    <w:tmpl w:val="AC5E2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6846"/>
    <w:multiLevelType w:val="hybridMultilevel"/>
    <w:tmpl w:val="265E2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3909"/>
    <w:multiLevelType w:val="hybridMultilevel"/>
    <w:tmpl w:val="FEFE0624"/>
    <w:lvl w:ilvl="0" w:tplc="2384F3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73"/>
    <w:rsid w:val="000401BA"/>
    <w:rsid w:val="00054D7D"/>
    <w:rsid w:val="00066468"/>
    <w:rsid w:val="0008182B"/>
    <w:rsid w:val="000E0F5E"/>
    <w:rsid w:val="002A35B2"/>
    <w:rsid w:val="00314DFC"/>
    <w:rsid w:val="00323AC3"/>
    <w:rsid w:val="003A7D2D"/>
    <w:rsid w:val="003C61D0"/>
    <w:rsid w:val="003E6211"/>
    <w:rsid w:val="0040789C"/>
    <w:rsid w:val="004D32DE"/>
    <w:rsid w:val="00577B46"/>
    <w:rsid w:val="005821EA"/>
    <w:rsid w:val="005D07AA"/>
    <w:rsid w:val="00606074"/>
    <w:rsid w:val="006431FE"/>
    <w:rsid w:val="007C1B75"/>
    <w:rsid w:val="007F2C25"/>
    <w:rsid w:val="008336C9"/>
    <w:rsid w:val="00836138"/>
    <w:rsid w:val="008A00B5"/>
    <w:rsid w:val="00966AC7"/>
    <w:rsid w:val="00A81373"/>
    <w:rsid w:val="00BF0486"/>
    <w:rsid w:val="00BF17D0"/>
    <w:rsid w:val="00C4113F"/>
    <w:rsid w:val="00CD18D2"/>
    <w:rsid w:val="00DB0456"/>
    <w:rsid w:val="00DB3F65"/>
    <w:rsid w:val="00DC6D87"/>
    <w:rsid w:val="00F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180AAC"/>
  <w14:defaultImageDpi w14:val="300"/>
  <w15:docId w15:val="{AF9B946D-3163-054A-A837-697F1024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137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8137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1373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373"/>
  </w:style>
  <w:style w:type="paragraph" w:styleId="Fuzeile">
    <w:name w:val="footer"/>
    <w:basedOn w:val="Standard"/>
    <w:link w:val="FuzeileZchn"/>
    <w:uiPriority w:val="99"/>
    <w:unhideWhenUsed/>
    <w:rsid w:val="00A81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3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D8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D8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3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F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F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F6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BA8B0-C906-3648-8086-D44AA64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 Vorlage</vt:lpstr>
    </vt:vector>
  </TitlesOfParts>
  <Manager/>
  <Company>Muster-Vorlage.ch</Company>
  <LinksUpToDate>false</LinksUpToDate>
  <CharactersWithSpaces>1632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 Vorlage</dc:title>
  <dc:subject>Lebenslauf Vorlage</dc:subject>
  <dc:creator>Muster-Vorlage.ch</dc:creator>
  <cp:keywords>Lebenslauf, Vorlage</cp:keywords>
  <dc:description>http://www.muster-vorlage.ch</dc:description>
  <cp:lastModifiedBy>Ben</cp:lastModifiedBy>
  <cp:revision>3</cp:revision>
  <cp:lastPrinted>2018-06-07T07:48:00Z</cp:lastPrinted>
  <dcterms:created xsi:type="dcterms:W3CDTF">2018-06-07T08:17:00Z</dcterms:created>
  <dcterms:modified xsi:type="dcterms:W3CDTF">2018-06-13T07:37:00Z</dcterms:modified>
  <cp:category/>
</cp:coreProperties>
</file>