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3E1A" w14:textId="6CFC9702" w:rsidR="00DC6D87" w:rsidRPr="00CB0150" w:rsidRDefault="00BD374D" w:rsidP="004C06CE">
      <w:pPr>
        <w:outlineLvl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0A244" wp14:editId="51625E71">
                <wp:simplePos x="0" y="0"/>
                <wp:positionH relativeFrom="margin">
                  <wp:posOffset>15875</wp:posOffset>
                </wp:positionH>
                <wp:positionV relativeFrom="margin">
                  <wp:posOffset>-626110</wp:posOffset>
                </wp:positionV>
                <wp:extent cx="1655445" cy="719455"/>
                <wp:effectExtent l="0" t="0" r="8255" b="425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94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>
                          <a:outerShdw blurRad="40000" dist="23000" dir="5400000" sx="1000" sy="1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AA444" id="Rechteck 3" o:spid="_x0000_s1026" style="position:absolute;margin-left:1.25pt;margin-top:-49.3pt;width:130.3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" fillcolor="#1f497d [3215]" strokecolor="#4579b8 [3044]">
                <v:shadow on="t" type="perspective" color="black" opacity="22937f" origin=",.5" offset="0,.63889mm" matrix="655f,,,655f"/>
                <w10:wrap anchorx="margin" anchory="margin"/>
              </v:rect>
            </w:pict>
          </mc:Fallback>
        </mc:AlternateContent>
      </w:r>
      <w:r w:rsidR="004C06CE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2CF91" wp14:editId="313A0E01">
                <wp:simplePos x="0" y="0"/>
                <wp:positionH relativeFrom="margin">
                  <wp:posOffset>12700</wp:posOffset>
                </wp:positionH>
                <wp:positionV relativeFrom="paragraph">
                  <wp:posOffset>-423726</wp:posOffset>
                </wp:positionV>
                <wp:extent cx="1656000" cy="3960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96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4A66F" w14:textId="76AEAF21" w:rsidR="004C06CE" w:rsidRPr="00BD374D" w:rsidRDefault="004C06CE" w:rsidP="004C06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D374D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CH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CF9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pt;margin-top:-33.35pt;width:130.4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" fillcolor="#1f497d [3215]" stroked="f" strokeweight=".5pt">
                <v:textbox>
                  <w:txbxContent>
                    <w:p w14:paraId="1E24A66F" w14:textId="76AEAF21" w:rsidR="004C06CE" w:rsidRPr="00BD374D" w:rsidRDefault="004C06CE" w:rsidP="004C06CE">
                      <w:pPr>
                        <w:jc w:val="center"/>
                        <w:rPr>
                          <w:rFonts w:ascii="Times" w:hAnsi="Times"/>
                          <w:b/>
                          <w:color w:val="FFFFFF" w:themeColor="background1"/>
                          <w:sz w:val="32"/>
                          <w:szCs w:val="32"/>
                          <w:lang w:val="de-CH"/>
                        </w:rPr>
                      </w:pPr>
                      <w:r w:rsidRPr="00BD374D">
                        <w:rPr>
                          <w:rFonts w:ascii="Times" w:hAnsi="Times"/>
                          <w:b/>
                          <w:color w:val="FFFFFF" w:themeColor="background1"/>
                          <w:sz w:val="32"/>
                          <w:szCs w:val="32"/>
                          <w:lang w:val="de-CH"/>
                        </w:rPr>
                        <w:t>Lebenslauf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8EA5D" w14:textId="39E47186" w:rsidR="00DC6D87" w:rsidRPr="00BD374D" w:rsidRDefault="00C6423B" w:rsidP="00C6423B">
      <w:pPr>
        <w:tabs>
          <w:tab w:val="left" w:pos="2835"/>
        </w:tabs>
        <w:outlineLvl w:val="0"/>
        <w:rPr>
          <w:rFonts w:ascii="Times" w:hAnsi="Times" w:cs="Times New Roman"/>
          <w:sz w:val="32"/>
        </w:rPr>
      </w:pPr>
      <w:r w:rsidRPr="00CB0150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5A79" wp14:editId="4493CAB8">
                <wp:simplePos x="0" y="0"/>
                <wp:positionH relativeFrom="margin">
                  <wp:posOffset>38100</wp:posOffset>
                </wp:positionH>
                <wp:positionV relativeFrom="paragraph">
                  <wp:posOffset>128089</wp:posOffset>
                </wp:positionV>
                <wp:extent cx="1652452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4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2B65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pt,10.1pt" to="133.1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" strokecolor="#1f497d [3215]">
                <w10:wrap anchorx="margin"/>
              </v:line>
            </w:pict>
          </mc:Fallback>
        </mc:AlternateContent>
      </w:r>
      <w:r w:rsidRPr="00CB0150">
        <w:rPr>
          <w:rFonts w:ascii="Times New Roman" w:hAnsi="Times New Roman" w:cs="Times New Roman"/>
          <w:sz w:val="32"/>
        </w:rPr>
        <w:tab/>
      </w:r>
      <w:r w:rsidR="00DC6D87" w:rsidRPr="00BD374D">
        <w:rPr>
          <w:rFonts w:ascii="Times" w:hAnsi="Times" w:cs="Times New Roman"/>
          <w:color w:val="1F497D" w:themeColor="text2"/>
          <w:sz w:val="32"/>
        </w:rPr>
        <w:t>Personalien</w:t>
      </w:r>
    </w:p>
    <w:p w14:paraId="73DF3622" w14:textId="62A03CD8" w:rsidR="00A81373" w:rsidRPr="00CB0150" w:rsidRDefault="000C44DF" w:rsidP="00ED34A9">
      <w:pPr>
        <w:tabs>
          <w:tab w:val="left" w:pos="9072"/>
        </w:tabs>
        <w:rPr>
          <w:rFonts w:ascii="Times New Roman" w:hAnsi="Times New Roman" w:cs="Times New Roman"/>
          <w:sz w:val="32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2C0CDF1B" wp14:editId="5BE1596D">
            <wp:simplePos x="0" y="0"/>
            <wp:positionH relativeFrom="margin">
              <wp:posOffset>4337685</wp:posOffset>
            </wp:positionH>
            <wp:positionV relativeFrom="margin">
              <wp:posOffset>516709</wp:posOffset>
            </wp:positionV>
            <wp:extent cx="1423305" cy="1664289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583636159.jpg"/>
                    <pic:cNvPicPr/>
                  </pic:nvPicPr>
                  <pic:blipFill rotWithShape="1">
                    <a:blip r:embed="rId8"/>
                    <a:srcRect l="8844" r="8638"/>
                    <a:stretch/>
                  </pic:blipFill>
                  <pic:spPr bwMode="auto">
                    <a:xfrm>
                      <a:off x="0" y="0"/>
                      <a:ext cx="1423305" cy="166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47"/>
        <w:gridCol w:w="2927"/>
      </w:tblGrid>
      <w:tr w:rsidR="00C6423B" w:rsidRPr="00BD374D" w14:paraId="6300E266" w14:textId="68C8417F" w:rsidTr="00C6423B">
        <w:tc>
          <w:tcPr>
            <w:tcW w:w="2808" w:type="dxa"/>
          </w:tcPr>
          <w:p w14:paraId="2D113208" w14:textId="77777777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 w:rsidRPr="00BD374D">
              <w:rPr>
                <w:rFonts w:ascii="Tahoma" w:hAnsi="Tahoma" w:cs="Tahoma"/>
                <w:sz w:val="21"/>
                <w:szCs w:val="21"/>
              </w:rPr>
              <w:t>Name:</w:t>
            </w:r>
          </w:p>
        </w:tc>
        <w:tc>
          <w:tcPr>
            <w:tcW w:w="3447" w:type="dxa"/>
          </w:tcPr>
          <w:p w14:paraId="07B91901" w14:textId="7EA3A16C" w:rsidR="0008182B" w:rsidRPr="00BD374D" w:rsidRDefault="00C73231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Miriam</w:t>
            </w:r>
            <w:r w:rsidR="0008182B" w:rsidRPr="00BD374D">
              <w:rPr>
                <w:rFonts w:ascii="Tahoma" w:hAnsi="Tahoma" w:cs="Tahoma"/>
                <w:sz w:val="21"/>
                <w:szCs w:val="21"/>
              </w:rPr>
              <w:t xml:space="preserve"> Meier</w:t>
            </w:r>
          </w:p>
        </w:tc>
        <w:tc>
          <w:tcPr>
            <w:tcW w:w="2927" w:type="dxa"/>
          </w:tcPr>
          <w:p w14:paraId="65858F62" w14:textId="4E565969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4B82DC24" w14:textId="4FDA922B" w:rsidTr="00C6423B">
        <w:tc>
          <w:tcPr>
            <w:tcW w:w="2808" w:type="dxa"/>
          </w:tcPr>
          <w:p w14:paraId="33FA553F" w14:textId="77777777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Adresse:</w:t>
            </w:r>
          </w:p>
        </w:tc>
        <w:tc>
          <w:tcPr>
            <w:tcW w:w="3447" w:type="dxa"/>
          </w:tcPr>
          <w:p w14:paraId="25A524D6" w14:textId="77777777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BD374D">
              <w:rPr>
                <w:rFonts w:ascii="Tahoma" w:hAnsi="Tahoma" w:cs="Tahoma"/>
                <w:sz w:val="21"/>
                <w:szCs w:val="21"/>
              </w:rPr>
              <w:t>Musterstrasse</w:t>
            </w:r>
            <w:proofErr w:type="spellEnd"/>
            <w:r w:rsidRPr="00BD374D">
              <w:rPr>
                <w:rFonts w:ascii="Tahoma" w:hAnsi="Tahoma" w:cs="Tahoma"/>
                <w:sz w:val="21"/>
                <w:szCs w:val="21"/>
              </w:rPr>
              <w:t xml:space="preserve"> 12, 6000 Luzern</w:t>
            </w:r>
          </w:p>
        </w:tc>
        <w:tc>
          <w:tcPr>
            <w:tcW w:w="2927" w:type="dxa"/>
          </w:tcPr>
          <w:p w14:paraId="0F266739" w14:textId="1CE39A39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3337719A" w14:textId="4F52A2E3" w:rsidTr="00C6423B">
        <w:tc>
          <w:tcPr>
            <w:tcW w:w="2808" w:type="dxa"/>
          </w:tcPr>
          <w:p w14:paraId="764425F8" w14:textId="77777777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Telefonnummer:</w:t>
            </w:r>
          </w:p>
        </w:tc>
        <w:tc>
          <w:tcPr>
            <w:tcW w:w="3447" w:type="dxa"/>
          </w:tcPr>
          <w:p w14:paraId="2F719394" w14:textId="507DE5FF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 xml:space="preserve">041 250 XX </w:t>
            </w:r>
            <w:proofErr w:type="spellStart"/>
            <w:r w:rsidRPr="00BD374D">
              <w:rPr>
                <w:rFonts w:ascii="Tahoma" w:hAnsi="Tahoma" w:cs="Tahoma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2927" w:type="dxa"/>
          </w:tcPr>
          <w:p w14:paraId="303FCC9C" w14:textId="2CEBFABB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165904D1" w14:textId="1A9956F7" w:rsidTr="00C6423B">
        <w:tc>
          <w:tcPr>
            <w:tcW w:w="2808" w:type="dxa"/>
          </w:tcPr>
          <w:p w14:paraId="710DFCCE" w14:textId="77777777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E-Mail:</w:t>
            </w:r>
          </w:p>
        </w:tc>
        <w:tc>
          <w:tcPr>
            <w:tcW w:w="3447" w:type="dxa"/>
          </w:tcPr>
          <w:p w14:paraId="40A85F33" w14:textId="09B149F5" w:rsidR="0008182B" w:rsidRPr="00BD374D" w:rsidRDefault="008F473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r w:rsidR="003715BE" w:rsidRPr="006E7864">
                <w:rPr>
                  <w:rStyle w:val="Hyperlink"/>
                  <w:rFonts w:ascii="Tahoma" w:hAnsi="Tahoma" w:cs="Tahoma"/>
                  <w:sz w:val="21"/>
                  <w:szCs w:val="21"/>
                </w:rPr>
                <w:t>Daniela.Meier@email.ch</w:t>
              </w:r>
            </w:hyperlink>
          </w:p>
        </w:tc>
        <w:tc>
          <w:tcPr>
            <w:tcW w:w="2927" w:type="dxa"/>
          </w:tcPr>
          <w:p w14:paraId="07A9F07D" w14:textId="1C10C93B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6F2C1BD6" w14:textId="1D7BAC13" w:rsidTr="00C6423B">
        <w:tc>
          <w:tcPr>
            <w:tcW w:w="2808" w:type="dxa"/>
          </w:tcPr>
          <w:p w14:paraId="701A7EDE" w14:textId="77777777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Geburtsdatum:</w:t>
            </w:r>
          </w:p>
        </w:tc>
        <w:tc>
          <w:tcPr>
            <w:tcW w:w="3447" w:type="dxa"/>
          </w:tcPr>
          <w:p w14:paraId="43820CA6" w14:textId="46718E84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03.10.198</w:t>
            </w:r>
            <w:r w:rsidR="003715BE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927" w:type="dxa"/>
          </w:tcPr>
          <w:p w14:paraId="2C852560" w14:textId="309B3C39" w:rsidR="0008182B" w:rsidRPr="00BD374D" w:rsidRDefault="0008182B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2917203D" w14:textId="77777777" w:rsidTr="00C6423B">
        <w:tc>
          <w:tcPr>
            <w:tcW w:w="2808" w:type="dxa"/>
          </w:tcPr>
          <w:p w14:paraId="24BD5072" w14:textId="4F646280" w:rsidR="00606074" w:rsidRPr="00BD374D" w:rsidRDefault="00606074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Zivilstand:</w:t>
            </w:r>
          </w:p>
        </w:tc>
        <w:tc>
          <w:tcPr>
            <w:tcW w:w="3447" w:type="dxa"/>
          </w:tcPr>
          <w:p w14:paraId="0DC3DE23" w14:textId="39F0A4C6" w:rsidR="00606074" w:rsidRPr="00BD374D" w:rsidRDefault="00606074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Ledig</w:t>
            </w:r>
          </w:p>
        </w:tc>
        <w:tc>
          <w:tcPr>
            <w:tcW w:w="2927" w:type="dxa"/>
          </w:tcPr>
          <w:p w14:paraId="2E2DAB73" w14:textId="470B0D5A" w:rsidR="00606074" w:rsidRPr="00BD374D" w:rsidRDefault="00606074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450D5CA7" w14:textId="77777777" w:rsidTr="00C6423B">
        <w:tc>
          <w:tcPr>
            <w:tcW w:w="2808" w:type="dxa"/>
          </w:tcPr>
          <w:p w14:paraId="2A4FE132" w14:textId="6AD0B5E8" w:rsidR="00606074" w:rsidRPr="00BD374D" w:rsidRDefault="00606074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Nationalität:</w:t>
            </w:r>
          </w:p>
        </w:tc>
        <w:tc>
          <w:tcPr>
            <w:tcW w:w="3447" w:type="dxa"/>
          </w:tcPr>
          <w:p w14:paraId="557F069E" w14:textId="1B571843" w:rsidR="00606074" w:rsidRPr="00BD374D" w:rsidRDefault="00606074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Schweizerin</w:t>
            </w:r>
          </w:p>
        </w:tc>
        <w:tc>
          <w:tcPr>
            <w:tcW w:w="2927" w:type="dxa"/>
          </w:tcPr>
          <w:p w14:paraId="052DB1DF" w14:textId="04673505" w:rsidR="00606074" w:rsidRPr="00BD374D" w:rsidRDefault="00606074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0A34D14A" w14:textId="77777777" w:rsidR="00A81373" w:rsidRPr="00CB0150" w:rsidRDefault="00A81373" w:rsidP="00A81373">
      <w:pPr>
        <w:tabs>
          <w:tab w:val="left" w:pos="2835"/>
        </w:tabs>
        <w:rPr>
          <w:rFonts w:ascii="Times New Roman" w:hAnsi="Times New Roman" w:cs="Times New Roman"/>
        </w:rPr>
      </w:pPr>
    </w:p>
    <w:p w14:paraId="6A832179" w14:textId="2604BA4D" w:rsidR="00A81373" w:rsidRPr="00CB0150" w:rsidRDefault="00A81373" w:rsidP="00A81373">
      <w:pPr>
        <w:tabs>
          <w:tab w:val="left" w:pos="2835"/>
        </w:tabs>
        <w:rPr>
          <w:rFonts w:ascii="Times New Roman" w:hAnsi="Times New Roman" w:cs="Times New Roman"/>
        </w:rPr>
      </w:pPr>
    </w:p>
    <w:p w14:paraId="43A809BB" w14:textId="72BC5E10" w:rsidR="00A81373" w:rsidRPr="00BD374D" w:rsidRDefault="00C6423B" w:rsidP="00C6423B">
      <w:pPr>
        <w:tabs>
          <w:tab w:val="left" w:pos="2835"/>
        </w:tabs>
        <w:outlineLvl w:val="0"/>
        <w:rPr>
          <w:rFonts w:ascii="Times" w:hAnsi="Times" w:cs="Times New Roman"/>
          <w:sz w:val="32"/>
        </w:rPr>
      </w:pPr>
      <w:r w:rsidRPr="00CB0150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8677" wp14:editId="4FD3FF4F">
                <wp:simplePos x="0" y="0"/>
                <wp:positionH relativeFrom="margin">
                  <wp:align>left</wp:align>
                </wp:positionH>
                <wp:positionV relativeFrom="paragraph">
                  <wp:posOffset>143601</wp:posOffset>
                </wp:positionV>
                <wp:extent cx="1656000" cy="0"/>
                <wp:effectExtent l="0" t="0" r="825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7B50D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3pt" to="130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" strokecolor="#1f497d [3215]">
                <w10:wrap anchorx="margin"/>
              </v:line>
            </w:pict>
          </mc:Fallback>
        </mc:AlternateContent>
      </w:r>
      <w:r w:rsidRPr="00CB0150">
        <w:rPr>
          <w:rFonts w:ascii="Times New Roman" w:hAnsi="Times New Roman" w:cs="Times New Roman"/>
          <w:sz w:val="32"/>
        </w:rPr>
        <w:tab/>
      </w:r>
      <w:r w:rsidR="00A81373" w:rsidRPr="00BD374D">
        <w:rPr>
          <w:rFonts w:ascii="Times" w:hAnsi="Times" w:cs="Times New Roman"/>
          <w:color w:val="1F497D" w:themeColor="text2"/>
          <w:sz w:val="32"/>
        </w:rPr>
        <w:t>Beruf</w:t>
      </w:r>
      <w:r w:rsidR="00FE29A8">
        <w:rPr>
          <w:rFonts w:ascii="Times" w:hAnsi="Times" w:cs="Times New Roman"/>
          <w:color w:val="1F497D" w:themeColor="text2"/>
          <w:sz w:val="32"/>
        </w:rPr>
        <w:t>serfahrung</w:t>
      </w:r>
    </w:p>
    <w:p w14:paraId="6DCC5A4D" w14:textId="7D61AE49" w:rsidR="007F2C25" w:rsidRPr="00CB0150" w:rsidRDefault="007F2C25" w:rsidP="00A81373">
      <w:pPr>
        <w:tabs>
          <w:tab w:val="left" w:pos="2835"/>
        </w:tabs>
        <w:rPr>
          <w:rFonts w:ascii="Times New Roman" w:hAnsi="Times New Roman" w:cs="Times New Roman"/>
          <w:sz w:val="32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C6423B" w:rsidRPr="00BD374D" w14:paraId="41358729" w14:textId="77777777" w:rsidTr="00C6423B">
        <w:tc>
          <w:tcPr>
            <w:tcW w:w="2835" w:type="dxa"/>
          </w:tcPr>
          <w:p w14:paraId="235F0CC0" w14:textId="767A5B07" w:rsidR="005D07AA" w:rsidRPr="00BD374D" w:rsidRDefault="005D07A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Dezember 2013 – heute</w:t>
            </w:r>
          </w:p>
          <w:p w14:paraId="0BDA2739" w14:textId="77777777" w:rsidR="005D07AA" w:rsidRPr="00BD374D" w:rsidRDefault="005D07A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D6F54A2" w14:textId="77777777" w:rsidR="005D07AA" w:rsidRPr="00BD374D" w:rsidRDefault="005D07A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96C955C" w14:textId="4B1F5E3E" w:rsidR="005D07AA" w:rsidRPr="00BD374D" w:rsidRDefault="005D07A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36" w:type="dxa"/>
          </w:tcPr>
          <w:p w14:paraId="25324789" w14:textId="0AF171B3" w:rsidR="0040789C" w:rsidRPr="00BD374D" w:rsidRDefault="000C44DF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Sachbearbeiterin Marketing</w:t>
            </w:r>
          </w:p>
          <w:p w14:paraId="0EC958BF" w14:textId="38686217" w:rsidR="0040789C" w:rsidRPr="00BD374D" w:rsidRDefault="000C44DF" w:rsidP="004413E7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Konzepterstellung</w:t>
            </w:r>
          </w:p>
          <w:p w14:paraId="2B9EA7EE" w14:textId="656686B2" w:rsidR="0040789C" w:rsidRPr="00BD374D" w:rsidRDefault="000C44DF" w:rsidP="004413E7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Planung von CRM-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Massnahmen</w:t>
            </w:r>
            <w:proofErr w:type="spellEnd"/>
          </w:p>
          <w:p w14:paraId="6E5782FA" w14:textId="5E162066" w:rsidR="0040789C" w:rsidRDefault="000C44DF" w:rsidP="004413E7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Mithilfe bei der Organisation von Kundenevents</w:t>
            </w:r>
          </w:p>
          <w:p w14:paraId="11E5C718" w14:textId="110DB41E" w:rsidR="000C44DF" w:rsidRPr="00BD374D" w:rsidRDefault="000C44DF" w:rsidP="004413E7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Erstellen von Inseraten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gemäss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CI/CD</w:t>
            </w:r>
          </w:p>
          <w:p w14:paraId="45AAB6D9" w14:textId="1AA7DACA" w:rsidR="000C44DF" w:rsidRPr="000C44DF" w:rsidRDefault="000C44DF" w:rsidP="000C44DF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6423B" w:rsidRPr="00BD374D" w14:paraId="7B57287A" w14:textId="77777777" w:rsidTr="00C6423B">
        <w:tc>
          <w:tcPr>
            <w:tcW w:w="2835" w:type="dxa"/>
          </w:tcPr>
          <w:p w14:paraId="6DC2FC55" w14:textId="30A5E969" w:rsidR="00A81373" w:rsidRPr="00BD374D" w:rsidRDefault="005D07A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Juni 2010</w:t>
            </w:r>
            <w:r w:rsidR="00A81373" w:rsidRPr="00BD374D">
              <w:rPr>
                <w:rFonts w:ascii="Tahoma" w:hAnsi="Tahoma" w:cs="Tahoma"/>
                <w:sz w:val="21"/>
                <w:szCs w:val="21"/>
              </w:rPr>
              <w:t xml:space="preserve"> –</w:t>
            </w:r>
            <w:r w:rsidRPr="00BD374D">
              <w:rPr>
                <w:rFonts w:ascii="Tahoma" w:hAnsi="Tahoma" w:cs="Tahoma"/>
                <w:sz w:val="21"/>
                <w:szCs w:val="21"/>
              </w:rPr>
              <w:t xml:space="preserve"> Oktober </w:t>
            </w:r>
            <w:r w:rsidR="00A81373" w:rsidRPr="00BD374D">
              <w:rPr>
                <w:rFonts w:ascii="Tahoma" w:hAnsi="Tahoma" w:cs="Tahoma"/>
                <w:sz w:val="21"/>
                <w:szCs w:val="21"/>
              </w:rPr>
              <w:t>201</w:t>
            </w:r>
            <w:r w:rsidRPr="00BD374D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236" w:type="dxa"/>
          </w:tcPr>
          <w:p w14:paraId="5D916B67" w14:textId="096CD2E5" w:rsidR="000E0F5E" w:rsidRPr="00BD374D" w:rsidRDefault="003715BE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Supervisorin</w:t>
            </w:r>
          </w:p>
          <w:p w14:paraId="6B0EA2C9" w14:textId="5DC7279B" w:rsidR="00A81373" w:rsidRPr="00BD374D" w:rsidRDefault="0040789C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BD374D">
              <w:rPr>
                <w:rFonts w:ascii="Tahoma" w:hAnsi="Tahoma" w:cs="Tahoma"/>
                <w:b/>
                <w:sz w:val="21"/>
                <w:szCs w:val="21"/>
              </w:rPr>
              <w:t>Generalunternehmen AG</w:t>
            </w:r>
          </w:p>
          <w:p w14:paraId="4E25575C" w14:textId="77777777" w:rsidR="003715BE" w:rsidRDefault="003715BE" w:rsidP="003715B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Kampagnenverantwortung</w:t>
            </w:r>
          </w:p>
          <w:p w14:paraId="183D6ACE" w14:textId="6696898E" w:rsidR="00A81373" w:rsidRPr="00BD374D" w:rsidRDefault="003715BE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Führung von 12 Mitarbeitenden</w:t>
            </w:r>
          </w:p>
          <w:p w14:paraId="238929FD" w14:textId="1DF1D7DB" w:rsidR="003715BE" w:rsidRDefault="003715BE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Teambuilding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&amp; Motivation</w:t>
            </w:r>
          </w:p>
          <w:p w14:paraId="4332FD00" w14:textId="0424D718" w:rsidR="00A81373" w:rsidRPr="00BD374D" w:rsidRDefault="003715BE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Feedback- und Qualifikationsgespräche</w:t>
            </w:r>
          </w:p>
          <w:p w14:paraId="23E439B5" w14:textId="17ED0F3E" w:rsidR="00DB0456" w:rsidRPr="00BD374D" w:rsidRDefault="003715BE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Qualitätskontrolle</w:t>
            </w:r>
          </w:p>
          <w:p w14:paraId="6B64211C" w14:textId="7E23EC73" w:rsidR="0040789C" w:rsidRPr="00BD374D" w:rsidRDefault="0040789C" w:rsidP="004413E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2CFA677A" w14:textId="77777777" w:rsidTr="00C6423B">
        <w:tc>
          <w:tcPr>
            <w:tcW w:w="2835" w:type="dxa"/>
          </w:tcPr>
          <w:p w14:paraId="59B8D385" w14:textId="2C1CA052" w:rsidR="00A81373" w:rsidRPr="00BD374D" w:rsidRDefault="005D07A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Juni 2006</w:t>
            </w:r>
            <w:r w:rsidR="00A81373" w:rsidRPr="00BD374D">
              <w:rPr>
                <w:rFonts w:ascii="Tahoma" w:hAnsi="Tahoma" w:cs="Tahoma"/>
                <w:sz w:val="21"/>
                <w:szCs w:val="21"/>
              </w:rPr>
              <w:t xml:space="preserve"> – Ap</w:t>
            </w:r>
            <w:r w:rsidRPr="00BD374D">
              <w:rPr>
                <w:rFonts w:ascii="Tahoma" w:hAnsi="Tahoma" w:cs="Tahoma"/>
                <w:sz w:val="21"/>
                <w:szCs w:val="21"/>
              </w:rPr>
              <w:t>r</w:t>
            </w:r>
            <w:r w:rsidR="00A81373" w:rsidRPr="00BD374D">
              <w:rPr>
                <w:rFonts w:ascii="Tahoma" w:hAnsi="Tahoma" w:cs="Tahoma"/>
                <w:sz w:val="21"/>
                <w:szCs w:val="21"/>
              </w:rPr>
              <w:t>il 201</w:t>
            </w:r>
            <w:r w:rsidRPr="00BD374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36" w:type="dxa"/>
          </w:tcPr>
          <w:p w14:paraId="19BA0853" w14:textId="54BEEA2A" w:rsidR="000E0F5E" w:rsidRPr="00BD374D" w:rsidRDefault="000263F3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Kundenberaterin</w:t>
            </w:r>
          </w:p>
          <w:p w14:paraId="22977141" w14:textId="53075B94" w:rsidR="00A81373" w:rsidRPr="00BD374D" w:rsidRDefault="000263F3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Mittelgrosser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Betrieb </w:t>
            </w:r>
            <w:r w:rsidR="0040789C" w:rsidRPr="00BD374D">
              <w:rPr>
                <w:rFonts w:ascii="Tahoma" w:hAnsi="Tahoma" w:cs="Tahoma"/>
                <w:b/>
                <w:sz w:val="21"/>
                <w:szCs w:val="21"/>
              </w:rPr>
              <w:t>AG</w:t>
            </w:r>
          </w:p>
          <w:p w14:paraId="2C4A6D0F" w14:textId="32C41403" w:rsidR="00A81373" w:rsidRDefault="000263F3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lang w:val="de-CH"/>
              </w:rPr>
              <w:t>Offerterstellung</w:t>
            </w:r>
            <w:proofErr w:type="spellEnd"/>
          </w:p>
          <w:p w14:paraId="13C6F753" w14:textId="70F712E6" w:rsidR="000263F3" w:rsidRPr="00BD374D" w:rsidRDefault="000263F3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Mutation</w:t>
            </w:r>
          </w:p>
          <w:p w14:paraId="7D1D5E86" w14:textId="4F996B85" w:rsidR="0040789C" w:rsidRPr="00BD374D" w:rsidRDefault="000263F3" w:rsidP="004413E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Auftragsabwicklung</w:t>
            </w:r>
          </w:p>
          <w:p w14:paraId="1E33F8D7" w14:textId="5B204B06" w:rsidR="000C44DF" w:rsidRPr="000C44DF" w:rsidRDefault="000263F3" w:rsidP="000C44DF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 xml:space="preserve">Unterstützung </w:t>
            </w:r>
            <w:r w:rsidR="003715BE">
              <w:rPr>
                <w:rFonts w:ascii="Tahoma" w:hAnsi="Tahoma" w:cs="Tahoma"/>
                <w:sz w:val="21"/>
                <w:szCs w:val="21"/>
                <w:lang w:val="de-CH"/>
              </w:rPr>
              <w:t xml:space="preserve">Kundenservice </w:t>
            </w:r>
            <w:r>
              <w:rPr>
                <w:rFonts w:ascii="Tahoma" w:hAnsi="Tahoma" w:cs="Tahoma"/>
                <w:sz w:val="21"/>
                <w:szCs w:val="21"/>
                <w:lang w:val="de-CH"/>
              </w:rPr>
              <w:t>Retention</w:t>
            </w:r>
          </w:p>
          <w:p w14:paraId="398E8E6B" w14:textId="2C72D6C0" w:rsidR="003715BE" w:rsidRPr="003715BE" w:rsidRDefault="003715BE" w:rsidP="003715BE">
            <w:pPr>
              <w:pStyle w:val="Listenabsatz"/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</w:p>
        </w:tc>
      </w:tr>
      <w:tr w:rsidR="000C44DF" w:rsidRPr="00BD374D" w14:paraId="5B73D31C" w14:textId="77777777" w:rsidTr="00C6423B">
        <w:tc>
          <w:tcPr>
            <w:tcW w:w="2835" w:type="dxa"/>
          </w:tcPr>
          <w:p w14:paraId="64659265" w14:textId="5A3E272A" w:rsidR="000C44DF" w:rsidRPr="00BD374D" w:rsidRDefault="000C44DF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September 2002 – Mai 2006</w:t>
            </w:r>
          </w:p>
        </w:tc>
        <w:tc>
          <w:tcPr>
            <w:tcW w:w="6236" w:type="dxa"/>
          </w:tcPr>
          <w:p w14:paraId="7DE55F8F" w14:textId="77777777" w:rsidR="000C44DF" w:rsidRDefault="000C44DF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Sachbearbeiterin</w:t>
            </w:r>
          </w:p>
          <w:p w14:paraId="289CF6DB" w14:textId="77777777" w:rsidR="000C44DF" w:rsidRDefault="000C44DF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Ehemaliger Lehrbetrieb AG</w:t>
            </w:r>
          </w:p>
          <w:p w14:paraId="66273EE2" w14:textId="77777777" w:rsidR="000C44DF" w:rsidRPr="000C44DF" w:rsidRDefault="000C44DF" w:rsidP="000C44DF">
            <w:pPr>
              <w:pStyle w:val="Listenabsatz"/>
              <w:numPr>
                <w:ilvl w:val="0"/>
                <w:numId w:val="4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0C44DF">
              <w:rPr>
                <w:rFonts w:ascii="Tahoma" w:hAnsi="Tahoma" w:cs="Tahoma"/>
                <w:sz w:val="21"/>
                <w:szCs w:val="21"/>
              </w:rPr>
              <w:t xml:space="preserve">Kreditoren </w:t>
            </w:r>
          </w:p>
          <w:p w14:paraId="3E37F973" w14:textId="77777777" w:rsidR="000C44DF" w:rsidRPr="000C44DF" w:rsidRDefault="000C44DF" w:rsidP="000C44DF">
            <w:pPr>
              <w:pStyle w:val="Listenabsatz"/>
              <w:numPr>
                <w:ilvl w:val="0"/>
                <w:numId w:val="4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0C44DF">
              <w:rPr>
                <w:rFonts w:ascii="Tahoma" w:hAnsi="Tahoma" w:cs="Tahoma"/>
                <w:sz w:val="21"/>
                <w:szCs w:val="21"/>
              </w:rPr>
              <w:t>Debitoren</w:t>
            </w:r>
          </w:p>
          <w:p w14:paraId="27AE0EA0" w14:textId="5E8E96AD" w:rsidR="000C44DF" w:rsidRPr="000C44DF" w:rsidRDefault="000C44DF" w:rsidP="000C44DF">
            <w:pPr>
              <w:pStyle w:val="Listenabsatz"/>
              <w:numPr>
                <w:ilvl w:val="0"/>
                <w:numId w:val="4"/>
              </w:numPr>
              <w:tabs>
                <w:tab w:val="left" w:pos="2835"/>
              </w:tabs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0C44DF">
              <w:rPr>
                <w:rFonts w:ascii="Tahoma" w:hAnsi="Tahoma" w:cs="Tahoma"/>
                <w:sz w:val="21"/>
                <w:szCs w:val="21"/>
              </w:rPr>
              <w:t>Administration</w:t>
            </w:r>
          </w:p>
        </w:tc>
      </w:tr>
    </w:tbl>
    <w:p w14:paraId="39CA477C" w14:textId="50F18854" w:rsidR="00DB0456" w:rsidRPr="00CB0150" w:rsidRDefault="00DB0456" w:rsidP="004413E7">
      <w:pPr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</w:p>
    <w:p w14:paraId="20253A90" w14:textId="20F109A0" w:rsidR="00A81373" w:rsidRPr="00BD374D" w:rsidRDefault="00CB0150" w:rsidP="004413E7">
      <w:pPr>
        <w:tabs>
          <w:tab w:val="left" w:pos="2835"/>
        </w:tabs>
        <w:spacing w:line="276" w:lineRule="auto"/>
        <w:rPr>
          <w:rFonts w:ascii="Times" w:hAnsi="Times" w:cs="Times New Roman"/>
          <w:color w:val="1F497D" w:themeColor="text2"/>
          <w:sz w:val="32"/>
        </w:rPr>
      </w:pPr>
      <w:r w:rsidRPr="00CB0150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95BF" wp14:editId="73E9AE82">
                <wp:simplePos x="0" y="0"/>
                <wp:positionH relativeFrom="margin">
                  <wp:posOffset>0</wp:posOffset>
                </wp:positionH>
                <wp:positionV relativeFrom="paragraph">
                  <wp:posOffset>131899</wp:posOffset>
                </wp:positionV>
                <wp:extent cx="1656000" cy="0"/>
                <wp:effectExtent l="0" t="0" r="825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63408" id="Gerade Verbindung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4pt" to="130.4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" strokecolor="#4579b8 [3044]">
                <w10:wrap anchorx="margin"/>
              </v:line>
            </w:pict>
          </mc:Fallback>
        </mc:AlternateContent>
      </w:r>
      <w:r w:rsidRPr="00CB0150">
        <w:rPr>
          <w:rFonts w:ascii="Times New Roman" w:hAnsi="Times New Roman" w:cs="Times New Roman"/>
          <w:sz w:val="32"/>
        </w:rPr>
        <w:tab/>
      </w:r>
      <w:r w:rsidR="00A81373" w:rsidRPr="00BD374D">
        <w:rPr>
          <w:rFonts w:ascii="Times" w:hAnsi="Times" w:cs="Times New Roman"/>
          <w:color w:val="1F497D" w:themeColor="text2"/>
          <w:sz w:val="32"/>
        </w:rPr>
        <w:t>Aus</w:t>
      </w:r>
      <w:r w:rsidR="00FE29A8">
        <w:rPr>
          <w:rFonts w:ascii="Times" w:hAnsi="Times" w:cs="Times New Roman"/>
          <w:color w:val="1F497D" w:themeColor="text2"/>
          <w:sz w:val="32"/>
        </w:rPr>
        <w:t>- und Weiterbildung</w:t>
      </w:r>
    </w:p>
    <w:p w14:paraId="4F4469F9" w14:textId="775733AA" w:rsidR="00A81373" w:rsidRPr="00CB0150" w:rsidRDefault="00A81373" w:rsidP="004413E7">
      <w:pPr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C6423B" w:rsidRPr="00BD374D" w14:paraId="5B23443B" w14:textId="77777777" w:rsidTr="00C6423B">
        <w:tc>
          <w:tcPr>
            <w:tcW w:w="2835" w:type="dxa"/>
          </w:tcPr>
          <w:p w14:paraId="7D9EC60C" w14:textId="78A23195" w:rsidR="00DB0456" w:rsidRPr="00BD374D" w:rsidRDefault="00DB0456" w:rsidP="00ED34A9">
            <w:pPr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t>20</w:t>
            </w:r>
            <w:r w:rsidR="00ED34A9">
              <w:rPr>
                <w:rFonts w:ascii="Tahoma" w:hAnsi="Tahoma" w:cs="Tahoma"/>
                <w:sz w:val="21"/>
                <w:szCs w:val="21"/>
              </w:rPr>
              <w:t>10 – 2012</w:t>
            </w:r>
          </w:p>
          <w:p w14:paraId="51DDC95A" w14:textId="6285E265" w:rsidR="00DB0456" w:rsidRPr="00BD374D" w:rsidRDefault="00DB0456" w:rsidP="00ED34A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37" w:type="dxa"/>
          </w:tcPr>
          <w:p w14:paraId="3A8F32CB" w14:textId="77777777" w:rsidR="00DB0456" w:rsidRPr="00ED34A9" w:rsidRDefault="00ED34A9" w:rsidP="00ED34A9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D34A9">
              <w:rPr>
                <w:rFonts w:ascii="Tahoma" w:hAnsi="Tahoma" w:cs="Tahoma"/>
                <w:b/>
                <w:sz w:val="21"/>
                <w:szCs w:val="21"/>
              </w:rPr>
              <w:t xml:space="preserve">Marketingfachfrau mit </w:t>
            </w:r>
            <w:proofErr w:type="spellStart"/>
            <w:r w:rsidRPr="00ED34A9">
              <w:rPr>
                <w:rFonts w:ascii="Tahoma" w:hAnsi="Tahoma" w:cs="Tahoma"/>
                <w:b/>
                <w:sz w:val="21"/>
                <w:szCs w:val="21"/>
              </w:rPr>
              <w:t>Eidg</w:t>
            </w:r>
            <w:proofErr w:type="spellEnd"/>
            <w:r w:rsidRPr="00ED34A9">
              <w:rPr>
                <w:rFonts w:ascii="Tahoma" w:hAnsi="Tahoma" w:cs="Tahoma"/>
                <w:b/>
                <w:sz w:val="21"/>
                <w:szCs w:val="21"/>
              </w:rPr>
              <w:t>. FA</w:t>
            </w:r>
          </w:p>
          <w:p w14:paraId="56FB6C2D" w14:textId="4A5DF7F3" w:rsidR="00ED34A9" w:rsidRPr="00ED34A9" w:rsidRDefault="00ED34A9" w:rsidP="00ED34A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Geprüfte Fächer: </w:t>
            </w:r>
            <w:r w:rsidRPr="00ED34A9">
              <w:rPr>
                <w:rFonts w:ascii="Tahoma" w:hAnsi="Tahoma" w:cs="Tahoma"/>
                <w:sz w:val="21"/>
                <w:szCs w:val="21"/>
              </w:rPr>
              <w:t>Selbst- und Projektmanagement</w:t>
            </w:r>
            <w:r w:rsidRPr="00ED34A9">
              <w:rPr>
                <w:rFonts w:ascii="Tahoma" w:hAnsi="Tahoma" w:cs="Tahoma"/>
                <w:sz w:val="21"/>
                <w:szCs w:val="21"/>
              </w:rPr>
              <w:br/>
              <w:t>Marketing | Marktforschung, Rechnungswesen | Marktforschung, Recht | Qualitätsmanagement | Kalkulation</w:t>
            </w:r>
            <w:r w:rsidR="00CA343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A343A" w:rsidRPr="00ED34A9">
              <w:rPr>
                <w:rFonts w:ascii="Tahoma" w:hAnsi="Tahoma" w:cs="Tahoma"/>
                <w:sz w:val="21"/>
                <w:szCs w:val="21"/>
              </w:rPr>
              <w:t>|</w:t>
            </w:r>
            <w:r w:rsidRPr="00ED34A9">
              <w:rPr>
                <w:rFonts w:ascii="Tahoma" w:hAnsi="Tahoma" w:cs="Tahoma"/>
                <w:sz w:val="21"/>
                <w:szCs w:val="21"/>
              </w:rPr>
              <w:t xml:space="preserve"> Kommunikation | Soziale Medien, Kommunikation und Vertrieb</w:t>
            </w:r>
          </w:p>
          <w:p w14:paraId="44827084" w14:textId="2A2B3776" w:rsidR="00ED34A9" w:rsidRPr="00BD374D" w:rsidRDefault="00ED34A9" w:rsidP="00ED34A9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6423B" w:rsidRPr="00BD374D" w14:paraId="5927E0CD" w14:textId="77777777" w:rsidTr="00C6423B">
        <w:tc>
          <w:tcPr>
            <w:tcW w:w="2835" w:type="dxa"/>
          </w:tcPr>
          <w:p w14:paraId="0EA25020" w14:textId="2135AC6A" w:rsidR="00A81373" w:rsidRPr="00BD374D" w:rsidRDefault="00DB0456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D374D">
              <w:rPr>
                <w:rFonts w:ascii="Tahoma" w:hAnsi="Tahoma" w:cs="Tahoma"/>
                <w:sz w:val="21"/>
                <w:szCs w:val="21"/>
              </w:rPr>
              <w:lastRenderedPageBreak/>
              <w:t>200</w:t>
            </w:r>
            <w:r w:rsidR="00ED34A9">
              <w:rPr>
                <w:rFonts w:ascii="Tahoma" w:hAnsi="Tahoma" w:cs="Tahoma"/>
                <w:sz w:val="21"/>
                <w:szCs w:val="21"/>
              </w:rPr>
              <w:t>9</w:t>
            </w:r>
            <w:r w:rsidR="003C61D0" w:rsidRPr="00BD374D">
              <w:rPr>
                <w:rFonts w:ascii="Tahoma" w:hAnsi="Tahoma" w:cs="Tahoma"/>
                <w:sz w:val="21"/>
                <w:szCs w:val="21"/>
              </w:rPr>
              <w:t xml:space="preserve"> – 20</w:t>
            </w:r>
            <w:r w:rsidR="00ED34A9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6237" w:type="dxa"/>
          </w:tcPr>
          <w:p w14:paraId="260562D4" w14:textId="3A755718" w:rsidR="003C61D0" w:rsidRDefault="00ED34A9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Markom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Zertifikat</w:t>
            </w:r>
          </w:p>
          <w:p w14:paraId="429B0D8F" w14:textId="1627868C" w:rsidR="00ED34A9" w:rsidRPr="00BD374D" w:rsidRDefault="00ED34A9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Grundkenntnisse Marketing und Kommunikation</w:t>
            </w:r>
          </w:p>
          <w:p w14:paraId="7D379A50" w14:textId="3C33B076" w:rsidR="005821EA" w:rsidRPr="00BD374D" w:rsidRDefault="005821EA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3A788A7E" w14:textId="6C3EFC31" w:rsidR="005821EA" w:rsidRPr="00BD374D" w:rsidRDefault="00CB0150" w:rsidP="004413E7">
      <w:pPr>
        <w:tabs>
          <w:tab w:val="left" w:pos="2835"/>
        </w:tabs>
        <w:spacing w:line="276" w:lineRule="auto"/>
        <w:rPr>
          <w:rFonts w:ascii="Times" w:hAnsi="Times" w:cs="Times New Roman"/>
          <w:sz w:val="32"/>
        </w:rPr>
      </w:pPr>
      <w:r w:rsidRPr="00CB0150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6F91" wp14:editId="0CEF3473">
                <wp:simplePos x="0" y="0"/>
                <wp:positionH relativeFrom="margin">
                  <wp:align>left</wp:align>
                </wp:positionH>
                <wp:positionV relativeFrom="paragraph">
                  <wp:posOffset>137341</wp:posOffset>
                </wp:positionV>
                <wp:extent cx="1656000" cy="0"/>
                <wp:effectExtent l="0" t="0" r="825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A0964"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8pt" to="130.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" strokecolor="#1f497d [3215]">
                <w10:wrap anchorx="margin"/>
              </v:line>
            </w:pict>
          </mc:Fallback>
        </mc:AlternateContent>
      </w:r>
      <w:r w:rsidRPr="00CB0150">
        <w:rPr>
          <w:rFonts w:ascii="Times New Roman" w:hAnsi="Times New Roman" w:cs="Times New Roman"/>
          <w:sz w:val="32"/>
        </w:rPr>
        <w:tab/>
      </w:r>
      <w:r w:rsidR="00FE29A8" w:rsidRPr="00FE29A8">
        <w:rPr>
          <w:rFonts w:ascii="Times" w:hAnsi="Times" w:cs="Times New Roman"/>
          <w:color w:val="1F497D" w:themeColor="text2"/>
          <w:sz w:val="32"/>
        </w:rPr>
        <w:t>PC-</w:t>
      </w:r>
      <w:r w:rsidR="005821EA" w:rsidRPr="00BD374D">
        <w:rPr>
          <w:rFonts w:ascii="Times" w:hAnsi="Times" w:cs="Times New Roman"/>
          <w:color w:val="1F497D" w:themeColor="text2"/>
          <w:sz w:val="32"/>
        </w:rPr>
        <w:t>Kenntnisse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FE29A8" w:rsidRPr="00BD374D" w14:paraId="11820192" w14:textId="77777777" w:rsidTr="00C6423B">
        <w:tc>
          <w:tcPr>
            <w:tcW w:w="2835" w:type="dxa"/>
          </w:tcPr>
          <w:p w14:paraId="22B2EA51" w14:textId="77777777" w:rsidR="00FE29A8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37" w:type="dxa"/>
          </w:tcPr>
          <w:p w14:paraId="44D3EEEE" w14:textId="77777777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</w:p>
        </w:tc>
      </w:tr>
      <w:tr w:rsidR="003C61D0" w:rsidRPr="00BD374D" w14:paraId="509C2C1E" w14:textId="77777777" w:rsidTr="00C6423B">
        <w:tc>
          <w:tcPr>
            <w:tcW w:w="2835" w:type="dxa"/>
          </w:tcPr>
          <w:p w14:paraId="76EB7CEC" w14:textId="7F602A02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SAP</w:t>
            </w:r>
          </w:p>
        </w:tc>
        <w:tc>
          <w:tcPr>
            <w:tcW w:w="6237" w:type="dxa"/>
          </w:tcPr>
          <w:p w14:paraId="12C6F6FF" w14:textId="77777777" w:rsidR="00FE29A8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 xml:space="preserve">Fortgeschrittene Kenntnisse </w:t>
            </w:r>
          </w:p>
          <w:p w14:paraId="4E55E76D" w14:textId="762F61C7" w:rsidR="003C61D0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 xml:space="preserve">(Auftragsabwicklung,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de-CH"/>
              </w:rPr>
              <w:t>Offerterstellung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de-CH"/>
              </w:rPr>
              <w:t>)</w:t>
            </w:r>
          </w:p>
        </w:tc>
      </w:tr>
      <w:tr w:rsidR="00FE29A8" w:rsidRPr="00BD374D" w14:paraId="3387F607" w14:textId="77777777" w:rsidTr="00C6423B">
        <w:tc>
          <w:tcPr>
            <w:tcW w:w="2835" w:type="dxa"/>
          </w:tcPr>
          <w:p w14:paraId="7C59BC78" w14:textId="0467810E" w:rsidR="00FE29A8" w:rsidRDefault="00FE29A8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Dynamics</w:t>
            </w:r>
          </w:p>
        </w:tc>
        <w:tc>
          <w:tcPr>
            <w:tcW w:w="6237" w:type="dxa"/>
          </w:tcPr>
          <w:p w14:paraId="19A03E6F" w14:textId="17852E33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Fortgeschrittene Kenntnisse (Kundenstamm, Produktionsmanagement)</w:t>
            </w:r>
          </w:p>
        </w:tc>
      </w:tr>
      <w:tr w:rsidR="00FE29A8" w:rsidRPr="00BD374D" w14:paraId="4924EF57" w14:textId="77777777" w:rsidTr="00C6423B">
        <w:tc>
          <w:tcPr>
            <w:tcW w:w="2835" w:type="dxa"/>
          </w:tcPr>
          <w:p w14:paraId="43D95593" w14:textId="7E4B932E" w:rsidR="00FE29A8" w:rsidRDefault="00FE29A8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Word</w:t>
            </w:r>
          </w:p>
        </w:tc>
        <w:tc>
          <w:tcPr>
            <w:tcW w:w="6237" w:type="dxa"/>
          </w:tcPr>
          <w:p w14:paraId="13E4188F" w14:textId="77777777" w:rsidR="00C73231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 xml:space="preserve">Gute Kenntnisse </w:t>
            </w:r>
          </w:p>
          <w:p w14:paraId="03B4C637" w14:textId="29217DF9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(Korre</w:t>
            </w:r>
            <w:r w:rsidR="00CA343A">
              <w:rPr>
                <w:rFonts w:ascii="Tahoma" w:hAnsi="Tahoma" w:cs="Tahoma"/>
                <w:sz w:val="21"/>
                <w:szCs w:val="21"/>
                <w:lang w:val="de-CH"/>
              </w:rPr>
              <w:t>s</w:t>
            </w:r>
            <w:r>
              <w:rPr>
                <w:rFonts w:ascii="Tahoma" w:hAnsi="Tahoma" w:cs="Tahoma"/>
                <w:sz w:val="21"/>
                <w:szCs w:val="21"/>
                <w:lang w:val="de-CH"/>
              </w:rPr>
              <w:t>pondenz)</w:t>
            </w:r>
          </w:p>
        </w:tc>
      </w:tr>
      <w:tr w:rsidR="00FE29A8" w:rsidRPr="00BD374D" w14:paraId="00D43BFF" w14:textId="77777777" w:rsidTr="00C6423B">
        <w:tc>
          <w:tcPr>
            <w:tcW w:w="2835" w:type="dxa"/>
          </w:tcPr>
          <w:p w14:paraId="68467E90" w14:textId="559F9C15" w:rsidR="00FE29A8" w:rsidRDefault="00FE29A8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Ex</w:t>
            </w:r>
            <w:r w:rsidR="00CA343A">
              <w:rPr>
                <w:rFonts w:ascii="Tahoma" w:hAnsi="Tahoma" w:cs="Tahoma"/>
                <w:sz w:val="21"/>
                <w:szCs w:val="21"/>
              </w:rPr>
              <w:t>c</w:t>
            </w:r>
            <w:r>
              <w:rPr>
                <w:rFonts w:ascii="Tahoma" w:hAnsi="Tahoma" w:cs="Tahoma"/>
                <w:sz w:val="21"/>
                <w:szCs w:val="21"/>
              </w:rPr>
              <w:t>el</w:t>
            </w:r>
          </w:p>
        </w:tc>
        <w:tc>
          <w:tcPr>
            <w:tcW w:w="6237" w:type="dxa"/>
          </w:tcPr>
          <w:p w14:paraId="2EC928CF" w14:textId="77777777" w:rsidR="00C73231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 xml:space="preserve">Anwenderkenntnisse </w:t>
            </w:r>
          </w:p>
          <w:p w14:paraId="73723E7D" w14:textId="37F78C2B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(Erstellung von Rechnungstabellen)</w:t>
            </w:r>
          </w:p>
        </w:tc>
      </w:tr>
      <w:tr w:rsidR="00FE29A8" w:rsidRPr="00BD374D" w14:paraId="33CE2890" w14:textId="77777777" w:rsidTr="00C6423B">
        <w:tc>
          <w:tcPr>
            <w:tcW w:w="2835" w:type="dxa"/>
          </w:tcPr>
          <w:p w14:paraId="771A6BDE" w14:textId="541827A4" w:rsidR="00FE29A8" w:rsidRDefault="00FE29A8" w:rsidP="004413E7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Adobe Creative Suite</w:t>
            </w:r>
          </w:p>
        </w:tc>
        <w:tc>
          <w:tcPr>
            <w:tcW w:w="6237" w:type="dxa"/>
          </w:tcPr>
          <w:p w14:paraId="25A64E91" w14:textId="7B1D1AFF" w:rsidR="00FE29A8" w:rsidRDefault="00C73231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Anwenderkenntnisse</w:t>
            </w:r>
          </w:p>
          <w:p w14:paraId="26A1AE29" w14:textId="535DE141" w:rsidR="00C73231" w:rsidRDefault="00C73231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(Kreierung einfacher Grafiken)</w:t>
            </w:r>
          </w:p>
          <w:p w14:paraId="4BA92A72" w14:textId="06E8A248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</w:p>
        </w:tc>
      </w:tr>
    </w:tbl>
    <w:p w14:paraId="52B045E4" w14:textId="3A9751BF" w:rsidR="00FE29A8" w:rsidRPr="00BD374D" w:rsidRDefault="00FE29A8" w:rsidP="00FE29A8">
      <w:pPr>
        <w:tabs>
          <w:tab w:val="left" w:pos="2835"/>
        </w:tabs>
        <w:spacing w:line="276" w:lineRule="auto"/>
        <w:rPr>
          <w:rFonts w:ascii="Times" w:hAnsi="Times" w:cs="Times New Roman"/>
          <w:sz w:val="32"/>
        </w:rPr>
      </w:pPr>
      <w:r w:rsidRPr="00CB0150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56F23" wp14:editId="6765E71C">
                <wp:simplePos x="0" y="0"/>
                <wp:positionH relativeFrom="margin">
                  <wp:align>left</wp:align>
                </wp:positionH>
                <wp:positionV relativeFrom="paragraph">
                  <wp:posOffset>134166</wp:posOffset>
                </wp:positionV>
                <wp:extent cx="1656000" cy="0"/>
                <wp:effectExtent l="0" t="0" r="825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DCFD5" id="Gerade Verbindung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55pt" to="130.4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" strokecolor="#1f497d [3215]">
                <w10:wrap anchorx="margin"/>
              </v:line>
            </w:pict>
          </mc:Fallback>
        </mc:AlternateContent>
      </w:r>
      <w:r w:rsidRPr="00CB0150">
        <w:rPr>
          <w:rFonts w:ascii="Times New Roman" w:hAnsi="Times New Roman" w:cs="Times New Roman"/>
          <w:sz w:val="32"/>
        </w:rPr>
        <w:tab/>
      </w:r>
      <w:r>
        <w:rPr>
          <w:rFonts w:ascii="Times" w:hAnsi="Times" w:cs="Times New Roman"/>
          <w:color w:val="1F497D" w:themeColor="text2"/>
          <w:sz w:val="32"/>
        </w:rPr>
        <w:t>Sprachkenntnisse</w:t>
      </w:r>
    </w:p>
    <w:p w14:paraId="1390AC92" w14:textId="77777777" w:rsidR="00A81373" w:rsidRPr="00CB0150" w:rsidRDefault="00A81373" w:rsidP="004413E7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FE29A8" w:rsidRPr="00BD374D" w14:paraId="3C4CBE86" w14:textId="77777777" w:rsidTr="004C61E2">
        <w:tc>
          <w:tcPr>
            <w:tcW w:w="2835" w:type="dxa"/>
          </w:tcPr>
          <w:p w14:paraId="46EA80A2" w14:textId="6AC7EBF9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Deutsch</w:t>
            </w:r>
          </w:p>
          <w:p w14:paraId="2D55B167" w14:textId="12B49CC8" w:rsidR="00FE29A8" w:rsidRPr="00BD374D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 w:rsidRPr="00BD374D">
              <w:rPr>
                <w:rFonts w:ascii="Tahoma" w:hAnsi="Tahoma" w:cs="Tahoma"/>
                <w:sz w:val="21"/>
                <w:szCs w:val="21"/>
                <w:lang w:val="de-CH"/>
              </w:rPr>
              <w:t>Englisch</w:t>
            </w:r>
          </w:p>
          <w:p w14:paraId="1FE15FAE" w14:textId="35EF58BB" w:rsidR="00FE29A8" w:rsidRPr="00FE29A8" w:rsidRDefault="00FE29A8" w:rsidP="00FE29A8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 w:rsidRPr="00BD374D">
              <w:rPr>
                <w:rFonts w:ascii="Tahoma" w:hAnsi="Tahoma" w:cs="Tahoma"/>
                <w:sz w:val="21"/>
                <w:szCs w:val="21"/>
                <w:lang w:val="de-CH"/>
              </w:rPr>
              <w:t xml:space="preserve">Französisch </w:t>
            </w:r>
          </w:p>
        </w:tc>
        <w:tc>
          <w:tcPr>
            <w:tcW w:w="6237" w:type="dxa"/>
          </w:tcPr>
          <w:p w14:paraId="2420627D" w14:textId="371D05E3" w:rsidR="00FE29A8" w:rsidRPr="00BD374D" w:rsidRDefault="00FE29A8" w:rsidP="004C61E2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Muttersprache</w:t>
            </w:r>
          </w:p>
          <w:p w14:paraId="096F2BCE" w14:textId="2DECD6A0" w:rsidR="00FE29A8" w:rsidRPr="00BD374D" w:rsidRDefault="00FE29A8" w:rsidP="004C61E2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Konversationssicher | B2</w:t>
            </w:r>
          </w:p>
          <w:p w14:paraId="041BDF28" w14:textId="408B941A" w:rsidR="00FE29A8" w:rsidRPr="00BD374D" w:rsidRDefault="00FE29A8" w:rsidP="00C73231">
            <w:pPr>
              <w:tabs>
                <w:tab w:val="left" w:pos="2835"/>
              </w:tabs>
              <w:spacing w:line="276" w:lineRule="auto"/>
              <w:rPr>
                <w:rFonts w:ascii="Tahoma" w:hAnsi="Tahoma" w:cs="Tahoma"/>
                <w:sz w:val="21"/>
                <w:szCs w:val="21"/>
                <w:lang w:val="de-CH"/>
              </w:rPr>
            </w:pPr>
            <w:r>
              <w:rPr>
                <w:rFonts w:ascii="Tahoma" w:hAnsi="Tahoma" w:cs="Tahoma"/>
                <w:sz w:val="21"/>
                <w:szCs w:val="21"/>
                <w:lang w:val="de-CH"/>
              </w:rPr>
              <w:t>Grundkenntnisse | B1</w:t>
            </w:r>
          </w:p>
        </w:tc>
      </w:tr>
    </w:tbl>
    <w:p w14:paraId="1A88AF1E" w14:textId="77777777" w:rsidR="00C4113F" w:rsidRPr="00CB0150" w:rsidRDefault="00C4113F" w:rsidP="00C73231">
      <w:pPr>
        <w:tabs>
          <w:tab w:val="left" w:pos="2835"/>
        </w:tabs>
        <w:spacing w:line="276" w:lineRule="auto"/>
        <w:rPr>
          <w:rFonts w:ascii="Times New Roman" w:hAnsi="Times New Roman" w:cs="Times New Roman"/>
        </w:rPr>
      </w:pPr>
    </w:p>
    <w:sectPr w:rsidR="00C4113F" w:rsidRPr="00CB0150" w:rsidSect="008A00B5">
      <w:footerReference w:type="default" r:id="rId10"/>
      <w:pgSz w:w="11900" w:h="16840"/>
      <w:pgMar w:top="993" w:right="141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603F" w14:textId="77777777" w:rsidR="003336F3" w:rsidRDefault="003336F3" w:rsidP="00A81373">
      <w:r>
        <w:separator/>
      </w:r>
    </w:p>
  </w:endnote>
  <w:endnote w:type="continuationSeparator" w:id="0">
    <w:p w14:paraId="0B2FEBE4" w14:textId="77777777" w:rsidR="003336F3" w:rsidRDefault="003336F3" w:rsidP="00A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806D" w14:textId="77777777" w:rsidR="00A81373" w:rsidRPr="00DB0456" w:rsidRDefault="00A81373">
    <w:pPr>
      <w:pStyle w:val="Fuzeile"/>
      <w:rPr>
        <w:rFonts w:ascii="Calibri" w:hAnsi="Calibri" w:cs="Calibri"/>
        <w:sz w:val="20"/>
      </w:rPr>
    </w:pPr>
    <w:r w:rsidRPr="00DB0456">
      <w:rPr>
        <w:rFonts w:ascii="Calibri" w:hAnsi="Calibri" w:cs="Calibri"/>
        <w:sz w:val="20"/>
      </w:rPr>
      <w:t xml:space="preserve">Seite </w:t>
    </w:r>
    <w:r w:rsidRPr="00DB0456">
      <w:rPr>
        <w:rFonts w:ascii="Calibri" w:hAnsi="Calibri" w:cs="Calibri"/>
        <w:sz w:val="20"/>
      </w:rPr>
      <w:fldChar w:fldCharType="begin"/>
    </w:r>
    <w:r w:rsidRPr="00DB0456">
      <w:rPr>
        <w:rFonts w:ascii="Calibri" w:hAnsi="Calibri" w:cs="Calibri"/>
        <w:sz w:val="20"/>
      </w:rPr>
      <w:instrText xml:space="preserve"> PAGE  \* MERGEFORMAT </w:instrText>
    </w:r>
    <w:r w:rsidRPr="00DB0456">
      <w:rPr>
        <w:rFonts w:ascii="Calibri" w:hAnsi="Calibri" w:cs="Calibri"/>
        <w:sz w:val="20"/>
      </w:rPr>
      <w:fldChar w:fldCharType="separate"/>
    </w:r>
    <w:r w:rsidR="00F16B27" w:rsidRPr="00DB0456">
      <w:rPr>
        <w:rFonts w:ascii="Calibri" w:hAnsi="Calibri" w:cs="Calibri"/>
        <w:noProof/>
        <w:sz w:val="20"/>
      </w:rPr>
      <w:t>1</w:t>
    </w:r>
    <w:r w:rsidRPr="00DB0456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842D" w14:textId="77777777" w:rsidR="003336F3" w:rsidRDefault="003336F3" w:rsidP="00A81373">
      <w:r>
        <w:separator/>
      </w:r>
    </w:p>
  </w:footnote>
  <w:footnote w:type="continuationSeparator" w:id="0">
    <w:p w14:paraId="5B3D1A32" w14:textId="77777777" w:rsidR="003336F3" w:rsidRDefault="003336F3" w:rsidP="00A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6EA"/>
    <w:multiLevelType w:val="hybridMultilevel"/>
    <w:tmpl w:val="53A6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797"/>
    <w:multiLevelType w:val="hybridMultilevel"/>
    <w:tmpl w:val="AC5E2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3909"/>
    <w:multiLevelType w:val="hybridMultilevel"/>
    <w:tmpl w:val="FEFE0624"/>
    <w:lvl w:ilvl="0" w:tplc="2384F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3"/>
    <w:rsid w:val="000263F3"/>
    <w:rsid w:val="000401BA"/>
    <w:rsid w:val="00054D7D"/>
    <w:rsid w:val="00066468"/>
    <w:rsid w:val="0008182B"/>
    <w:rsid w:val="000C44DF"/>
    <w:rsid w:val="000E0F5E"/>
    <w:rsid w:val="00182931"/>
    <w:rsid w:val="002A35B2"/>
    <w:rsid w:val="00314DFC"/>
    <w:rsid w:val="00323AC3"/>
    <w:rsid w:val="003336F3"/>
    <w:rsid w:val="003715BE"/>
    <w:rsid w:val="003A7D2D"/>
    <w:rsid w:val="003C61D0"/>
    <w:rsid w:val="003E6211"/>
    <w:rsid w:val="0040789C"/>
    <w:rsid w:val="004413E7"/>
    <w:rsid w:val="004C06CE"/>
    <w:rsid w:val="004D32DE"/>
    <w:rsid w:val="00577B46"/>
    <w:rsid w:val="005821EA"/>
    <w:rsid w:val="005D07AA"/>
    <w:rsid w:val="005F1E85"/>
    <w:rsid w:val="00606074"/>
    <w:rsid w:val="006431FE"/>
    <w:rsid w:val="007C1B75"/>
    <w:rsid w:val="007F2C25"/>
    <w:rsid w:val="00836138"/>
    <w:rsid w:val="008A00B5"/>
    <w:rsid w:val="008F473B"/>
    <w:rsid w:val="00A81373"/>
    <w:rsid w:val="00B75935"/>
    <w:rsid w:val="00B82915"/>
    <w:rsid w:val="00BD374D"/>
    <w:rsid w:val="00BF0486"/>
    <w:rsid w:val="00BF17D0"/>
    <w:rsid w:val="00C4113F"/>
    <w:rsid w:val="00C6423B"/>
    <w:rsid w:val="00C73231"/>
    <w:rsid w:val="00CA343A"/>
    <w:rsid w:val="00CB0150"/>
    <w:rsid w:val="00CD18D2"/>
    <w:rsid w:val="00DB0456"/>
    <w:rsid w:val="00DB3F65"/>
    <w:rsid w:val="00DC6D87"/>
    <w:rsid w:val="00ED34A9"/>
    <w:rsid w:val="00F16B27"/>
    <w:rsid w:val="00FE29A8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180AAC"/>
  <w14:defaultImageDpi w14:val="300"/>
  <w15:docId w15:val="{AF9B946D-3163-054A-A837-697F102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13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73"/>
  </w:style>
  <w:style w:type="paragraph" w:styleId="Fuzeile">
    <w:name w:val="footer"/>
    <w:basedOn w:val="Standard"/>
    <w:link w:val="Fu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D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D8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F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F6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2C25"/>
  </w:style>
  <w:style w:type="character" w:styleId="NichtaufgelsteErwhnung">
    <w:name w:val="Unresolved Mention"/>
    <w:basedOn w:val="Absatz-Standardschriftart"/>
    <w:uiPriority w:val="99"/>
    <w:semiHidden/>
    <w:unhideWhenUsed/>
    <w:rsid w:val="0037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a.Meier@email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F3B86-8AEB-1845-B156-D9DACF8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 Vorlage</vt:lpstr>
    </vt:vector>
  </TitlesOfParts>
  <Manager/>
  <Company>Muster-Vorlage.ch</Company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Vorlage</dc:title>
  <dc:subject>Lebenslauf Vorlage</dc:subject>
  <dc:creator>Muster-Vorlage.ch</dc:creator>
  <cp:keywords>Lebenslauf, Vorlage</cp:keywords>
  <dc:description>http://www.muster-vorlage.ch</dc:description>
  <cp:lastModifiedBy>Ben</cp:lastModifiedBy>
  <cp:revision>3</cp:revision>
  <cp:lastPrinted>2018-06-07T07:48:00Z</cp:lastPrinted>
  <dcterms:created xsi:type="dcterms:W3CDTF">2018-06-27T12:48:00Z</dcterms:created>
  <dcterms:modified xsi:type="dcterms:W3CDTF">2018-06-27T12:49:00Z</dcterms:modified>
  <cp:category/>
</cp:coreProperties>
</file>